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E21A58" w:rsidRDefault="00C84C78" w:rsidP="002929ED">
      <w:pPr>
        <w:pStyle w:val="KeinLeerraum"/>
        <w:rPr>
          <w:rFonts w:ascii="Arial" w:hAnsi="Arial" w:cs="Arial"/>
          <w:sz w:val="14"/>
          <w:szCs w:val="14"/>
          <w:u w:val="single"/>
        </w:rPr>
      </w:pPr>
      <w:r w:rsidRPr="00E21A58">
        <w:rPr>
          <w:rFonts w:ascii="Arial" w:hAnsi="Arial" w:cs="Arial"/>
          <w:sz w:val="14"/>
          <w:szCs w:val="14"/>
          <w:u w:val="single"/>
        </w:rPr>
        <w:t>Absenderleiste</w:t>
      </w:r>
    </w:p>
    <w:p w:rsidR="008B373A" w:rsidRPr="00E21A58" w:rsidRDefault="0084232F" w:rsidP="002929E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ritte Zeile Beförderungsvermerk"/>
          <w:tag w:val="Beförderungsvermerk"/>
          <w:id w:val="36375273"/>
          <w:placeholder>
            <w:docPart w:val="92E48DF7D89F494393C0148E53C25A49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Content>
          <w:r w:rsidR="008B373A" w:rsidRPr="00E21A58">
            <w:rPr>
              <w:rFonts w:ascii="Arial" w:hAnsi="Arial" w:cs="Arial"/>
            </w:rPr>
            <w:t xml:space="preserve">  </w:t>
          </w:r>
        </w:sdtContent>
      </w:sdt>
    </w:p>
    <w:p w:rsidR="008B373A" w:rsidRPr="00E21A58" w:rsidRDefault="0084232F" w:rsidP="002929E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weite Zeile Beförderungsvermerk"/>
          <w:tag w:val="Beförderungsvermerk"/>
          <w:id w:val="36375272"/>
          <w:placeholder>
            <w:docPart w:val="6B48C0AE33374D7C865D0B573A14973B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Content>
          <w:r w:rsidR="008B373A" w:rsidRPr="00E21A58">
            <w:rPr>
              <w:rFonts w:ascii="Arial" w:hAnsi="Arial" w:cs="Arial"/>
            </w:rPr>
            <w:t xml:space="preserve">  </w:t>
          </w:r>
        </w:sdtContent>
      </w:sdt>
    </w:p>
    <w:p w:rsidR="00F9407F" w:rsidRPr="00E21A58" w:rsidRDefault="0084232F" w:rsidP="002929E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rste Zeile Beförderungsvermerk"/>
          <w:tag w:val="Beförderungsvermerk"/>
          <w:id w:val="729791"/>
          <w:placeholder>
            <w:docPart w:val="F96CD5D3B463424D8E3CB0F8A6CE59A8"/>
          </w:placeholder>
          <w:dropDownList>
            <w:listItem w:displayText="  " w:value="  "/>
            <w:listItem w:displayText="Einschreiben" w:value="Einschreiben"/>
            <w:listItem w:displayText="Einschreiben Rückschein" w:value="Einschreiben Rückschein"/>
            <w:listItem w:displayText="Einschreiben Eigenhändig" w:value="Einschreiben Eigenhändig"/>
            <w:listItem w:displayText="Einschreiben Einwurf" w:value="Einschreiben Einwurf"/>
            <w:listItem w:displayText="Eilzustellung" w:value="Eilzustellung"/>
            <w:listItem w:displayText="Postlagernd" w:value="Postlagernd"/>
            <w:listItem w:displayText="Wertbrief" w:value="Wertbrief"/>
            <w:listItem w:displayText="Warensendung" w:value="Warensendung"/>
            <w:listItem w:displayText="Nachnahme" w:value="Nachnahme"/>
            <w:listItem w:displayText="Drucksache" w:value="Drucksache"/>
            <w:listItem w:displayText="Büchersendung" w:value="Büchersendung"/>
            <w:listItem w:displayText="Päckchen" w:value="Päckchen"/>
            <w:listItem w:displayText="Blindensendung" w:value="Blindensendung"/>
            <w:listItem w:displayText="Luftpost" w:value="Luftpost"/>
            <w:listItem w:displayText="Persönlich" w:value="Persönlich"/>
            <w:listItem w:displayText="Vertraulich" w:value="Vertraulich"/>
            <w:listItem w:displayText="Nicht nachsenden" w:value="Nicht nachsenden"/>
            <w:listItem w:displayText="Wenn unzustellbar, zurück" w:value="Wenn unzustellbar, zurück"/>
          </w:dropDownList>
        </w:sdtPr>
        <w:sdtContent>
          <w:r w:rsidR="00CA2522" w:rsidRPr="00E21A58">
            <w:rPr>
              <w:rFonts w:ascii="Arial" w:hAnsi="Arial" w:cs="Arial"/>
            </w:rPr>
            <w:t xml:space="preserve">  </w:t>
          </w:r>
        </w:sdtContent>
      </w:sdt>
    </w:p>
    <w:p w:rsidR="00C84C78" w:rsidRPr="00E21A58" w:rsidRDefault="00484944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 xml:space="preserve">Bis zu 6 Zeilen für die </w:t>
      </w:r>
      <w:r w:rsidR="00C84C78" w:rsidRPr="00E21A58">
        <w:rPr>
          <w:rFonts w:ascii="Arial" w:hAnsi="Arial" w:cs="Arial"/>
        </w:rPr>
        <w:t>Anschrift des Empfängers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Leerzeilen entfallen</w:t>
      </w:r>
    </w:p>
    <w:p w:rsidR="00C84C78" w:rsidRPr="00E21A58" w:rsidRDefault="00C84C78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Straße und Hausnummer</w:t>
      </w:r>
    </w:p>
    <w:p w:rsidR="00C84C78" w:rsidRPr="00E21A58" w:rsidRDefault="00C84C78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PLZ und Ort</w:t>
      </w:r>
    </w:p>
    <w:p w:rsidR="00C84C78" w:rsidRPr="00E21A58" w:rsidRDefault="00C84C78" w:rsidP="002929ED">
      <w:pPr>
        <w:pStyle w:val="KeinLeerraum"/>
        <w:rPr>
          <w:rFonts w:ascii="Arial" w:hAnsi="Arial" w:cs="Arial"/>
        </w:rPr>
      </w:pPr>
    </w:p>
    <w:p w:rsidR="0024468E" w:rsidRPr="00E21A58" w:rsidRDefault="0024468E" w:rsidP="002929ED">
      <w:pPr>
        <w:pStyle w:val="KeinLeerraum"/>
        <w:rPr>
          <w:rFonts w:ascii="Arial" w:hAnsi="Arial" w:cs="Arial"/>
        </w:rPr>
      </w:pPr>
    </w:p>
    <w:p w:rsidR="0024468E" w:rsidRPr="00E21A58" w:rsidRDefault="0024468E" w:rsidP="002929ED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  <w:i/>
        </w:rPr>
        <w:id w:val="3349108"/>
        <w:placeholder>
          <w:docPart w:val="521DF6543D8E437EAE2CA1DBA5D6E376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Content>
        <w:p w:rsidR="00C84C78" w:rsidRPr="00E21A58" w:rsidRDefault="00DB2D71" w:rsidP="00CA2522">
          <w:pPr>
            <w:pStyle w:val="KeinLeerraum"/>
            <w:ind w:left="6946"/>
            <w:rPr>
              <w:rFonts w:ascii="Arial" w:hAnsi="Arial" w:cs="Arial"/>
              <w:i/>
            </w:rPr>
          </w:pPr>
          <w:r w:rsidRPr="00E21A58">
            <w:rPr>
              <w:rStyle w:val="Platzhaltertext"/>
              <w:rFonts w:ascii="Arial" w:hAnsi="Arial" w:cs="Arial"/>
            </w:rPr>
            <w:t>Datum auswählen.</w:t>
          </w:r>
        </w:p>
      </w:sdtContent>
    </w:sdt>
    <w:p w:rsidR="00C84C78" w:rsidRPr="00E21A58" w:rsidRDefault="00C84C78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 Black" w:hAnsi="Arial Black" w:cs="Arial"/>
          <w:b/>
          <w:i/>
        </w:rPr>
      </w:pPr>
      <w:r w:rsidRPr="00E21A58">
        <w:rPr>
          <w:rFonts w:ascii="Arial Black" w:hAnsi="Arial Black" w:cs="Arial"/>
          <w:b/>
          <w:i/>
        </w:rPr>
        <w:t>B</w:t>
      </w:r>
      <w:r w:rsidR="002D0E5B" w:rsidRPr="00E21A58">
        <w:rPr>
          <w:rFonts w:ascii="Arial Black" w:hAnsi="Arial Black" w:cs="Arial"/>
          <w:b/>
          <w:i/>
        </w:rPr>
        <w:t xml:space="preserve">riefbogen Form B von </w:t>
      </w:r>
      <w:r w:rsidR="00A7298B">
        <w:rPr>
          <w:rFonts w:ascii="Arial Black" w:hAnsi="Arial Black" w:cs="Arial"/>
          <w:b/>
          <w:i/>
        </w:rPr>
        <w:t>DRUCKESELBST</w:t>
      </w:r>
      <w:r w:rsidR="002D0E5B" w:rsidRPr="00E21A58">
        <w:rPr>
          <w:rFonts w:ascii="Arial Black" w:hAnsi="Arial Black" w:cs="Arial"/>
          <w:b/>
          <w:i/>
        </w:rPr>
        <w:t>.de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Anrede,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3E4139">
      <w:pPr>
        <w:pStyle w:val="KeinLeerraum"/>
        <w:tabs>
          <w:tab w:val="left" w:pos="5364"/>
        </w:tabs>
        <w:rPr>
          <w:rFonts w:ascii="Arial" w:hAnsi="Arial" w:cs="Arial"/>
          <w:noProof w:val="0"/>
        </w:rPr>
      </w:pPr>
      <w:r w:rsidRPr="00E21A58">
        <w:rPr>
          <w:rFonts w:ascii="Arial" w:hAnsi="Arial" w:cs="Arial"/>
        </w:rPr>
        <w:t>Brieftext</w:t>
      </w:r>
      <w:r w:rsidR="003E4139">
        <w:rPr>
          <w:rFonts w:ascii="Arial" w:hAnsi="Arial" w:cs="Arial"/>
        </w:rPr>
        <w:tab/>
      </w:r>
    </w:p>
    <w:p w:rsidR="002929ED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Brieftext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Brieftext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 xml:space="preserve">Mit </w:t>
      </w:r>
      <w:r w:rsidRPr="00E21A58">
        <w:rPr>
          <w:rFonts w:ascii="Arial" w:hAnsi="Arial" w:cs="Arial"/>
          <w:noProof w:val="0"/>
        </w:rPr>
        <w:t>freundli</w:t>
      </w:r>
      <w:r w:rsidR="00B80293">
        <w:rPr>
          <w:rFonts w:ascii="Arial" w:hAnsi="Arial" w:cs="Arial"/>
          <w:noProof w:val="0"/>
        </w:rPr>
        <w:t>c</w:t>
      </w:r>
      <w:r w:rsidRPr="00E21A58">
        <w:rPr>
          <w:rFonts w:ascii="Arial" w:hAnsi="Arial" w:cs="Arial"/>
          <w:noProof w:val="0"/>
        </w:rPr>
        <w:t>hen</w:t>
      </w:r>
      <w:r w:rsidRPr="00E21A58">
        <w:rPr>
          <w:rFonts w:ascii="Arial" w:hAnsi="Arial" w:cs="Arial"/>
        </w:rPr>
        <w:t xml:space="preserve"> Grüßen</w:t>
      </w:r>
    </w:p>
    <w:p w:rsidR="00F9407F" w:rsidRPr="00E21A58" w:rsidRDefault="00F9407F" w:rsidP="002929ED">
      <w:pPr>
        <w:pStyle w:val="KeinLeerraum"/>
        <w:rPr>
          <w:rFonts w:ascii="Arial" w:hAnsi="Arial" w:cs="Arial"/>
          <w:noProof w:val="0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2929ED" w:rsidRPr="00E21A58" w:rsidRDefault="002929ED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2D0E5B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Vorname Name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Anlagen</w:t>
      </w:r>
    </w:p>
    <w:p w:rsidR="00F9407F" w:rsidRPr="00E21A58" w:rsidRDefault="00F9407F" w:rsidP="002929ED">
      <w:pPr>
        <w:pStyle w:val="KeinLeerraum"/>
        <w:rPr>
          <w:rFonts w:ascii="Arial" w:hAnsi="Arial" w:cs="Arial"/>
        </w:rPr>
      </w:pPr>
    </w:p>
    <w:p w:rsidR="005C6ECE" w:rsidRPr="00E21A58" w:rsidRDefault="00F9407F" w:rsidP="002929ED">
      <w:pPr>
        <w:pStyle w:val="KeinLeerraum"/>
        <w:rPr>
          <w:rFonts w:ascii="Arial" w:hAnsi="Arial" w:cs="Arial"/>
        </w:rPr>
      </w:pPr>
      <w:r w:rsidRPr="00E21A58">
        <w:rPr>
          <w:rFonts w:ascii="Arial" w:hAnsi="Arial" w:cs="Arial"/>
        </w:rPr>
        <w:t>PS</w:t>
      </w:r>
    </w:p>
    <w:sectPr w:rsidR="005C6ECE" w:rsidRPr="00E21A58" w:rsidSect="00D528A3">
      <w:footerReference w:type="default" r:id="rId9"/>
      <w:headerReference w:type="first" r:id="rId10"/>
      <w:footerReference w:type="first" r:id="rId11"/>
      <w:pgSz w:w="11906" w:h="16838" w:code="9"/>
      <w:pgMar w:top="2552" w:right="1134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5C" w:rsidRDefault="00A00A5C" w:rsidP="00B963EF">
      <w:pPr>
        <w:spacing w:after="0" w:line="240" w:lineRule="auto"/>
      </w:pPr>
      <w:r>
        <w:separator/>
      </w:r>
    </w:p>
  </w:endnote>
  <w:endnote w:type="continuationSeparator" w:id="0">
    <w:p w:rsidR="00A00A5C" w:rsidRDefault="00A00A5C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manst521 Lt BT">
    <w:altName w:val="Segoe UI Semilight"/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3"/>
      <w:gridCol w:w="2710"/>
    </w:tblGrid>
    <w:tr w:rsidR="00DF2776" w:rsidRPr="00C84C78" w:rsidTr="005C6ECE">
      <w:trPr>
        <w:jc w:val="right"/>
      </w:trPr>
      <w:tc>
        <w:tcPr>
          <w:tcW w:w="2693" w:type="dxa"/>
        </w:tcPr>
        <w:p w:rsidR="00DF2776" w:rsidRPr="00C84C78" w:rsidRDefault="00DF2776" w:rsidP="002F709A">
          <w:pPr>
            <w:pStyle w:val="Kopfzeile"/>
            <w:ind w:right="113"/>
            <w:jc w:val="right"/>
            <w:rPr>
              <w:rFonts w:ascii="Humanst521 Lt BT" w:hAnsi="Humanst521 Lt BT"/>
              <w:b/>
            </w:rPr>
          </w:pPr>
        </w:p>
      </w:tc>
      <w:tc>
        <w:tcPr>
          <w:tcW w:w="2710" w:type="dxa"/>
        </w:tcPr>
        <w:p w:rsidR="00DF2776" w:rsidRPr="00C84C78" w:rsidRDefault="00DF2776" w:rsidP="002F709A">
          <w:pPr>
            <w:pStyle w:val="Kopfzeile"/>
            <w:ind w:left="57"/>
            <w:rPr>
              <w:rFonts w:ascii="Humanst521 Lt BT" w:hAnsi="Humanst521 Lt BT"/>
              <w:i/>
            </w:rPr>
          </w:pPr>
        </w:p>
      </w:tc>
    </w:tr>
    <w:tr w:rsidR="00DF2776" w:rsidRPr="00C84C78" w:rsidTr="005C6ECE">
      <w:trPr>
        <w:jc w:val="right"/>
      </w:trPr>
      <w:tc>
        <w:tcPr>
          <w:tcW w:w="2693" w:type="dxa"/>
        </w:tcPr>
        <w:p w:rsidR="00DF2776" w:rsidRPr="00C84C78" w:rsidRDefault="00DF2776" w:rsidP="002F709A">
          <w:pPr>
            <w:pStyle w:val="Kopfzeile"/>
            <w:ind w:right="113"/>
            <w:jc w:val="right"/>
            <w:rPr>
              <w:rFonts w:ascii="Humanst521 Lt BT" w:hAnsi="Humanst521 Lt BT"/>
              <w:b/>
            </w:rPr>
          </w:pPr>
        </w:p>
      </w:tc>
      <w:tc>
        <w:tcPr>
          <w:tcW w:w="2710" w:type="dxa"/>
        </w:tcPr>
        <w:p w:rsidR="00DF2776" w:rsidRPr="00C84C78" w:rsidRDefault="00DF2776" w:rsidP="002F709A">
          <w:pPr>
            <w:pStyle w:val="Kopfzeile"/>
            <w:ind w:left="57"/>
            <w:rPr>
              <w:rFonts w:ascii="Humanst521 Lt BT" w:hAnsi="Humanst521 Lt BT"/>
              <w:i/>
            </w:rPr>
          </w:pPr>
        </w:p>
      </w:tc>
    </w:tr>
  </w:tbl>
  <w:p w:rsidR="00DF2776" w:rsidRDefault="00DF2776" w:rsidP="00DF277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3"/>
      <w:gridCol w:w="3260"/>
    </w:tblGrid>
    <w:tr w:rsidR="00D528A3" w:rsidRPr="00113B59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" w:hAnsi="Arial" w:cs="Arial"/>
              <w:b/>
            </w:rPr>
          </w:pPr>
        </w:p>
      </w:tc>
      <w:tc>
        <w:tcPr>
          <w:tcW w:w="271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Telefon</w:t>
          </w:r>
        </w:p>
      </w:tc>
    </w:tr>
    <w:tr w:rsidR="00D528A3" w:rsidRPr="00113B59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" w:hAnsi="Arial" w:cs="Arial"/>
              <w:b/>
            </w:rPr>
          </w:pPr>
        </w:p>
      </w:tc>
      <w:tc>
        <w:tcPr>
          <w:tcW w:w="271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Mobil</w:t>
          </w:r>
        </w:p>
      </w:tc>
    </w:tr>
    <w:tr w:rsidR="00D528A3" w:rsidRPr="00113B59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Email</w:t>
          </w:r>
          <w:bookmarkStart w:id="0" w:name="_GoBack"/>
          <w:bookmarkEnd w:id="0"/>
        </w:p>
      </w:tc>
    </w:tr>
  </w:tbl>
  <w:p w:rsidR="00D528A3" w:rsidRPr="00113B59" w:rsidRDefault="00D528A3" w:rsidP="00D528A3">
    <w:pPr>
      <w:pStyle w:val="Fuzeile"/>
      <w:rPr>
        <w:rFonts w:ascii="Lato" w:hAnsi="Lato"/>
        <w:sz w:val="4"/>
        <w:szCs w:val="4"/>
      </w:rPr>
    </w:pPr>
  </w:p>
  <w:p w:rsidR="00DF2776" w:rsidRPr="00DF2776" w:rsidRDefault="00DF2776">
    <w:pPr>
      <w:pStyle w:val="Fuzeil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5C" w:rsidRDefault="00A00A5C" w:rsidP="00B963EF">
      <w:pPr>
        <w:spacing w:after="0" w:line="240" w:lineRule="auto"/>
      </w:pPr>
      <w:r>
        <w:separator/>
      </w:r>
    </w:p>
  </w:footnote>
  <w:footnote w:type="continuationSeparator" w:id="0">
    <w:p w:rsidR="00A00A5C" w:rsidRDefault="00A00A5C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3"/>
      <w:gridCol w:w="3260"/>
    </w:tblGrid>
    <w:tr w:rsidR="00D528A3" w:rsidRPr="00C84C78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 Black" w:hAnsi="Arial Black" w:cs="Arial"/>
              <w:b/>
            </w:rPr>
          </w:pPr>
          <w:r w:rsidRPr="00D528A3">
            <w:rPr>
              <w:rFonts w:ascii="Arial Black" w:hAnsi="Arial Black" w:cs="Arial"/>
              <w:b/>
            </w:rPr>
            <w:t>Vorname</w:t>
          </w:r>
        </w:p>
      </w:tc>
      <w:tc>
        <w:tcPr>
          <w:tcW w:w="326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Straße</w:t>
          </w:r>
        </w:p>
      </w:tc>
    </w:tr>
    <w:tr w:rsidR="00D528A3" w:rsidRPr="00C84C78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 Black" w:hAnsi="Arial Black" w:cs="Arial"/>
              <w:b/>
            </w:rPr>
          </w:pPr>
          <w:r w:rsidRPr="00D528A3">
            <w:rPr>
              <w:rFonts w:ascii="Arial Black" w:hAnsi="Arial Black" w:cs="Arial"/>
              <w:b/>
            </w:rPr>
            <w:t>Name</w:t>
          </w:r>
        </w:p>
      </w:tc>
      <w:tc>
        <w:tcPr>
          <w:tcW w:w="326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PLZ Ort</w:t>
          </w:r>
        </w:p>
      </w:tc>
    </w:tr>
    <w:tr w:rsidR="00D528A3" w:rsidRPr="00C84C78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 Black" w:hAnsi="Arial Black" w:cs="Arial"/>
              <w:b/>
            </w:rPr>
          </w:pPr>
        </w:p>
      </w:tc>
      <w:tc>
        <w:tcPr>
          <w:tcW w:w="326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</w:rPr>
          </w:pPr>
        </w:p>
      </w:tc>
    </w:tr>
    <w:tr w:rsidR="00D528A3" w:rsidRPr="00C84C78" w:rsidTr="003771C2">
      <w:trPr>
        <w:jc w:val="right"/>
      </w:trPr>
      <w:tc>
        <w:tcPr>
          <w:tcW w:w="2693" w:type="dxa"/>
          <w:tcBorders>
            <w:right w:val="single" w:sz="4" w:space="0" w:color="auto"/>
          </w:tcBorders>
        </w:tcPr>
        <w:p w:rsidR="00D528A3" w:rsidRPr="00D528A3" w:rsidRDefault="00D528A3" w:rsidP="00D528A3">
          <w:pPr>
            <w:pStyle w:val="Kopfzeile"/>
            <w:ind w:right="113"/>
            <w:jc w:val="right"/>
            <w:rPr>
              <w:rFonts w:ascii="Arial Black" w:hAnsi="Arial Black" w:cs="Arial"/>
              <w:b/>
            </w:rPr>
          </w:pPr>
        </w:p>
      </w:tc>
      <w:tc>
        <w:tcPr>
          <w:tcW w:w="3260" w:type="dxa"/>
          <w:tcBorders>
            <w:left w:val="single" w:sz="4" w:space="0" w:color="auto"/>
          </w:tcBorders>
        </w:tcPr>
        <w:p w:rsidR="00D528A3" w:rsidRPr="00D528A3" w:rsidRDefault="00D528A3" w:rsidP="00D528A3">
          <w:pPr>
            <w:pStyle w:val="Kopfzeile"/>
            <w:ind w:left="57"/>
            <w:rPr>
              <w:rFonts w:ascii="Arial" w:hAnsi="Arial" w:cs="Arial"/>
              <w:i/>
            </w:rPr>
          </w:pPr>
        </w:p>
      </w:tc>
    </w:tr>
  </w:tbl>
  <w:p w:rsidR="00DF2776" w:rsidRDefault="0084232F">
    <w:pPr>
      <w:pStyle w:val="Kopfzeile"/>
    </w:pPr>
    <w:r>
      <w:rPr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0.3pt;margin-top:208.5pt;width:7.1pt;height:0;z-index:251658240;mso-position-horizontal-relative:text;mso-position-vertical-relative:text" o:connectortype="straight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70ED"/>
    <w:rsid w:val="00000555"/>
    <w:rsid w:val="0003618D"/>
    <w:rsid w:val="000463FE"/>
    <w:rsid w:val="000527F8"/>
    <w:rsid w:val="00066889"/>
    <w:rsid w:val="00067089"/>
    <w:rsid w:val="000A1756"/>
    <w:rsid w:val="000B0502"/>
    <w:rsid w:val="000C716E"/>
    <w:rsid w:val="000C74FB"/>
    <w:rsid w:val="000D6F17"/>
    <w:rsid w:val="000E34A5"/>
    <w:rsid w:val="000E4E71"/>
    <w:rsid w:val="001678DD"/>
    <w:rsid w:val="001752EC"/>
    <w:rsid w:val="001A1640"/>
    <w:rsid w:val="001C4D42"/>
    <w:rsid w:val="001D78A8"/>
    <w:rsid w:val="00207328"/>
    <w:rsid w:val="0024468E"/>
    <w:rsid w:val="002929ED"/>
    <w:rsid w:val="00292D20"/>
    <w:rsid w:val="002C56C3"/>
    <w:rsid w:val="002D0E5B"/>
    <w:rsid w:val="002E5DE4"/>
    <w:rsid w:val="002F3C5F"/>
    <w:rsid w:val="00307DCA"/>
    <w:rsid w:val="00356865"/>
    <w:rsid w:val="0039768F"/>
    <w:rsid w:val="003C2FA6"/>
    <w:rsid w:val="003E4139"/>
    <w:rsid w:val="003E7338"/>
    <w:rsid w:val="004770ED"/>
    <w:rsid w:val="00481748"/>
    <w:rsid w:val="00484944"/>
    <w:rsid w:val="004C19DF"/>
    <w:rsid w:val="00502764"/>
    <w:rsid w:val="00547C4A"/>
    <w:rsid w:val="00551B5E"/>
    <w:rsid w:val="00560355"/>
    <w:rsid w:val="00595F20"/>
    <w:rsid w:val="005C6ECE"/>
    <w:rsid w:val="005F526B"/>
    <w:rsid w:val="0066003A"/>
    <w:rsid w:val="006C4601"/>
    <w:rsid w:val="00702757"/>
    <w:rsid w:val="00713437"/>
    <w:rsid w:val="00724080"/>
    <w:rsid w:val="0074301F"/>
    <w:rsid w:val="00762A4C"/>
    <w:rsid w:val="0078153D"/>
    <w:rsid w:val="00791EE0"/>
    <w:rsid w:val="007C106B"/>
    <w:rsid w:val="007D4BED"/>
    <w:rsid w:val="00817A55"/>
    <w:rsid w:val="00823843"/>
    <w:rsid w:val="008349A8"/>
    <w:rsid w:val="0084232F"/>
    <w:rsid w:val="008A0B52"/>
    <w:rsid w:val="008B373A"/>
    <w:rsid w:val="008B44C9"/>
    <w:rsid w:val="008C7148"/>
    <w:rsid w:val="008E5FF1"/>
    <w:rsid w:val="008E7883"/>
    <w:rsid w:val="00930A79"/>
    <w:rsid w:val="00966A77"/>
    <w:rsid w:val="0096768F"/>
    <w:rsid w:val="009D4F87"/>
    <w:rsid w:val="009F1F64"/>
    <w:rsid w:val="00A00A5C"/>
    <w:rsid w:val="00A36384"/>
    <w:rsid w:val="00A457E0"/>
    <w:rsid w:val="00A466F9"/>
    <w:rsid w:val="00A7298B"/>
    <w:rsid w:val="00A75A9B"/>
    <w:rsid w:val="00B25BC4"/>
    <w:rsid w:val="00B65B47"/>
    <w:rsid w:val="00B71EAA"/>
    <w:rsid w:val="00B80293"/>
    <w:rsid w:val="00B963EF"/>
    <w:rsid w:val="00B97F28"/>
    <w:rsid w:val="00BE28CB"/>
    <w:rsid w:val="00BE6A5B"/>
    <w:rsid w:val="00C15306"/>
    <w:rsid w:val="00C17C49"/>
    <w:rsid w:val="00C21DA0"/>
    <w:rsid w:val="00C50D2F"/>
    <w:rsid w:val="00C676BF"/>
    <w:rsid w:val="00C84C78"/>
    <w:rsid w:val="00CA2522"/>
    <w:rsid w:val="00D24ABB"/>
    <w:rsid w:val="00D44379"/>
    <w:rsid w:val="00D4598B"/>
    <w:rsid w:val="00D528A3"/>
    <w:rsid w:val="00D73D9F"/>
    <w:rsid w:val="00D810F4"/>
    <w:rsid w:val="00DA49A9"/>
    <w:rsid w:val="00DB2D71"/>
    <w:rsid w:val="00DC12D1"/>
    <w:rsid w:val="00DC34F5"/>
    <w:rsid w:val="00DD076E"/>
    <w:rsid w:val="00DF2776"/>
    <w:rsid w:val="00E1360A"/>
    <w:rsid w:val="00E1494E"/>
    <w:rsid w:val="00E21A58"/>
    <w:rsid w:val="00E273A1"/>
    <w:rsid w:val="00E36F5F"/>
    <w:rsid w:val="00E519E0"/>
    <w:rsid w:val="00E61E5B"/>
    <w:rsid w:val="00EC54F3"/>
    <w:rsid w:val="00F13207"/>
    <w:rsid w:val="00F47A14"/>
    <w:rsid w:val="00F52EC5"/>
    <w:rsid w:val="00F86A3A"/>
    <w:rsid w:val="00F9407F"/>
    <w:rsid w:val="00FA73DA"/>
    <w:rsid w:val="00FB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gitternetz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E48DF7D89F494393C0148E53C2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3895-394C-41A6-A823-1725DFF5B509}"/>
      </w:docPartPr>
      <w:docPartBody>
        <w:p w:rsidR="00065C7E" w:rsidRDefault="009F3A45">
          <w:pPr>
            <w:pStyle w:val="92E48DF7D89F494393C0148E53C25A49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6B48C0AE33374D7C865D0B573A149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2531-C257-4036-A070-5F39D973E8EA}"/>
      </w:docPartPr>
      <w:docPartBody>
        <w:p w:rsidR="00065C7E" w:rsidRDefault="009F3A45">
          <w:pPr>
            <w:pStyle w:val="6B48C0AE33374D7C865D0B573A14973B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F96CD5D3B463424D8E3CB0F8A6CE5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8FB8-0D40-4BCA-9850-B182CA3CAEDB}"/>
      </w:docPartPr>
      <w:docPartBody>
        <w:p w:rsidR="00065C7E" w:rsidRDefault="009F3A45">
          <w:pPr>
            <w:pStyle w:val="F96CD5D3B463424D8E3CB0F8A6CE59A8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521DF6543D8E437EAE2CA1DBA5D6E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06E5A-5A99-4028-A0B4-6A33B9CDDD41}"/>
      </w:docPartPr>
      <w:docPartBody>
        <w:p w:rsidR="00065C7E" w:rsidRDefault="009F3A45">
          <w:pPr>
            <w:pStyle w:val="521DF6543D8E437EAE2CA1DBA5D6E376"/>
          </w:pPr>
          <w:r>
            <w:rPr>
              <w:rStyle w:val="Platzhaltertext"/>
            </w:rPr>
            <w:t>Datum auswählen</w:t>
          </w:r>
          <w:r w:rsidRPr="00B347C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manst521 Lt BT">
    <w:altName w:val="Segoe UI Semilight"/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A45"/>
    <w:rsid w:val="000073DE"/>
    <w:rsid w:val="00065C7E"/>
    <w:rsid w:val="0012503F"/>
    <w:rsid w:val="001C1AFB"/>
    <w:rsid w:val="00796895"/>
    <w:rsid w:val="00942567"/>
    <w:rsid w:val="009F3A45"/>
    <w:rsid w:val="00A55DED"/>
    <w:rsid w:val="00DD5AC6"/>
    <w:rsid w:val="00E4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C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5C7E"/>
    <w:rPr>
      <w:color w:val="808080"/>
    </w:rPr>
  </w:style>
  <w:style w:type="paragraph" w:customStyle="1" w:styleId="92E48DF7D89F494393C0148E53C25A49">
    <w:name w:val="92E48DF7D89F494393C0148E53C25A49"/>
    <w:rsid w:val="00065C7E"/>
  </w:style>
  <w:style w:type="paragraph" w:customStyle="1" w:styleId="6B48C0AE33374D7C865D0B573A14973B">
    <w:name w:val="6B48C0AE33374D7C865D0B573A14973B"/>
    <w:rsid w:val="00065C7E"/>
  </w:style>
  <w:style w:type="paragraph" w:customStyle="1" w:styleId="F96CD5D3B463424D8E3CB0F8A6CE59A8">
    <w:name w:val="F96CD5D3B463424D8E3CB0F8A6CE59A8"/>
    <w:rsid w:val="00065C7E"/>
  </w:style>
  <w:style w:type="paragraph" w:customStyle="1" w:styleId="521DF6543D8E437EAE2CA1DBA5D6E376">
    <w:name w:val="521DF6543D8E437EAE2CA1DBA5D6E376"/>
    <w:rsid w:val="00065C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B12C4-8344-4BD6-8ADF-A3707BA0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2018-03-29T06:29:00Z</dcterms:created>
  <dcterms:modified xsi:type="dcterms:W3CDTF">2018-03-29T06:31:00Z</dcterms:modified>
</cp:coreProperties>
</file>