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CB" w:rsidRPr="00497C8D" w:rsidRDefault="00B72094" w:rsidP="002929ED">
      <w:pPr>
        <w:pStyle w:val="KeinLeerraum"/>
        <w:rPr>
          <w:rFonts w:ascii="Arial" w:hAnsi="Arial" w:cs="Arial"/>
          <w:sz w:val="16"/>
          <w:szCs w:val="16"/>
          <w:u w:val="single"/>
        </w:rPr>
      </w:pPr>
      <w:r w:rsidRPr="00B72094">
        <w:rPr>
          <w:rFonts w:ascii="Arial" w:hAnsi="Arial" w:cs="Arial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9pt;margin-top:-3.6pt;width:252.5pt;height:122.4pt;z-index:251660288;mso-width-relative:margin;mso-height-relative:margin" fillcolor="white [3212]" stroked="f">
            <v:textbox>
              <w:txbxContent>
                <w:p w:rsidR="00497C8D" w:rsidRPr="00E67E1F" w:rsidRDefault="00497C8D" w:rsidP="00497C8D">
                  <w:pPr>
                    <w:pStyle w:val="KeinLeerraum"/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</w:pPr>
                  <w:r w:rsidRPr="00E67E1F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>Absenderleiste</w:t>
                  </w:r>
                </w:p>
                <w:p w:rsidR="003F3F6E" w:rsidRPr="003F3F6E" w:rsidRDefault="00B72094" w:rsidP="003F3F6E">
                  <w:pPr>
                    <w:pStyle w:val="KeinLeerraum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alias w:val="Dritte Zeile Beförderungsvermerk"/>
                      <w:tag w:val="Beförderungsvermerk"/>
                      <w:id w:val="36375273"/>
                      <w:placeholder>
                        <w:docPart w:val="E45CC328487742658FAB0AB439652BC0"/>
                      </w:placeholder>
                      <w:dropDownList>
                        <w:listItem w:displayText="  " w:value="  "/>
                        <w:listItem w:displayText="Einschreiben" w:value="Einschreiben"/>
                        <w:listItem w:displayText="Einschreiben Rückschein" w:value="Einschreiben Rückschein"/>
                        <w:listItem w:displayText="Einschreiben Eigenhändig" w:value="Einschreiben Eigenhändig"/>
                        <w:listItem w:displayText="Einschreiben Einwurf" w:value="Einschreiben Einwurf"/>
                        <w:listItem w:displayText="Eilzustellung" w:value="Eilzustellung"/>
                        <w:listItem w:displayText="Postlagernd" w:value="Postlagernd"/>
                        <w:listItem w:displayText="Wertbrief" w:value="Wertbrief"/>
                        <w:listItem w:displayText="Warensendung" w:value="Warensendung"/>
                        <w:listItem w:displayText="Nachnahme" w:value="Nachnahme"/>
                        <w:listItem w:displayText="Drucksache" w:value="Drucksache"/>
                        <w:listItem w:displayText="Büchersendung" w:value="Büchersendung"/>
                        <w:listItem w:displayText="Päckchen" w:value="Päckchen"/>
                        <w:listItem w:displayText="Blindensendung" w:value="Blindensendung"/>
                        <w:listItem w:displayText="Luftpost" w:value="Luftpost"/>
                        <w:listItem w:displayText="Persönlich" w:value="Persönlich"/>
                        <w:listItem w:displayText="Vertraulich" w:value="Vertraulich"/>
                        <w:listItem w:displayText="Nicht nachsenden" w:value="Nicht nachsenden"/>
                        <w:listItem w:displayText="Wenn unzustellbar, zurück" w:value="Wenn unzustellbar, zurück"/>
                      </w:dropDownList>
                    </w:sdtPr>
                    <w:sdtContent>
                      <w:r w:rsidR="003F3F6E" w:rsidRPr="003F3F6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sdtContent>
                  </w:sdt>
                </w:p>
                <w:p w:rsidR="003F3F6E" w:rsidRPr="003F3F6E" w:rsidRDefault="00B72094" w:rsidP="003F3F6E">
                  <w:pPr>
                    <w:pStyle w:val="KeinLeerraum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alias w:val="Zweite Zeile Beförderungsvermerk"/>
                      <w:tag w:val="Beförderungsvermerk"/>
                      <w:id w:val="36375272"/>
                      <w:placeholder>
                        <w:docPart w:val="ACB4317250984FD8BF0C8C8A54A6C1F1"/>
                      </w:placeholder>
                      <w:dropDownList>
                        <w:listItem w:displayText="  " w:value="  "/>
                        <w:listItem w:displayText="Einschreiben" w:value="Einschreiben"/>
                        <w:listItem w:displayText="Einschreiben Rückschein" w:value="Einschreiben Rückschein"/>
                        <w:listItem w:displayText="Einschreiben Eigenhändig" w:value="Einschreiben Eigenhändig"/>
                        <w:listItem w:displayText="Einschreiben Einwurf" w:value="Einschreiben Einwurf"/>
                        <w:listItem w:displayText="Eilzustellung" w:value="Eilzustellung"/>
                        <w:listItem w:displayText="Postlagernd" w:value="Postlagernd"/>
                        <w:listItem w:displayText="Wertbrief" w:value="Wertbrief"/>
                        <w:listItem w:displayText="Warensendung" w:value="Warensendung"/>
                        <w:listItem w:displayText="Nachnahme" w:value="Nachnahme"/>
                        <w:listItem w:displayText="Drucksache" w:value="Drucksache"/>
                        <w:listItem w:displayText="Büchersendung" w:value="Büchersendung"/>
                        <w:listItem w:displayText="Päckchen" w:value="Päckchen"/>
                        <w:listItem w:displayText="Blindensendung" w:value="Blindensendung"/>
                        <w:listItem w:displayText="Luftpost" w:value="Luftpost"/>
                        <w:listItem w:displayText="Persönlich" w:value="Persönlich"/>
                        <w:listItem w:displayText="Vertraulich" w:value="Vertraulich"/>
                        <w:listItem w:displayText="Nicht nachsenden" w:value="Nicht nachsenden"/>
                        <w:listItem w:displayText="Wenn unzustellbar, zurück" w:value="Wenn unzustellbar, zurück"/>
                      </w:dropDownList>
                    </w:sdtPr>
                    <w:sdtContent>
                      <w:r w:rsidR="003F3F6E" w:rsidRPr="003F3F6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sdtContent>
                  </w:sdt>
                </w:p>
                <w:p w:rsidR="003F3F6E" w:rsidRPr="003F3F6E" w:rsidRDefault="00B72094" w:rsidP="003F3F6E">
                  <w:pPr>
                    <w:pStyle w:val="KeinLeerraum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alias w:val="Erste Zeile Beförderungsvermerk"/>
                      <w:tag w:val="Beförderungsvermerk"/>
                      <w:id w:val="729791"/>
                      <w:placeholder>
                        <w:docPart w:val="20356C6B94554554B8E74F45860C35E7"/>
                      </w:placeholder>
                      <w:dropDownList>
                        <w:listItem w:displayText="  " w:value="  "/>
                        <w:listItem w:displayText="Einschreiben" w:value="Einschreiben"/>
                        <w:listItem w:displayText="Einschreiben Rückschein" w:value="Einschreiben Rückschein"/>
                        <w:listItem w:displayText="Einschreiben Eigenhändig" w:value="Einschreiben Eigenhändig"/>
                        <w:listItem w:displayText="Einschreiben Einwurf" w:value="Einschreiben Einwurf"/>
                        <w:listItem w:displayText="Eilzustellung" w:value="Eilzustellung"/>
                        <w:listItem w:displayText="Postlagernd" w:value="Postlagernd"/>
                        <w:listItem w:displayText="Wertbrief" w:value="Wertbrief"/>
                        <w:listItem w:displayText="Warensendung" w:value="Warensendung"/>
                        <w:listItem w:displayText="Nachnahme" w:value="Nachnahme"/>
                        <w:listItem w:displayText="Drucksache" w:value="Drucksache"/>
                        <w:listItem w:displayText="Büchersendung" w:value="Büchersendung"/>
                        <w:listItem w:displayText="Päckchen" w:value="Päckchen"/>
                        <w:listItem w:displayText="Blindensendung" w:value="Blindensendung"/>
                        <w:listItem w:displayText="Luftpost" w:value="Luftpost"/>
                        <w:listItem w:displayText="Persönlich" w:value="Persönlich"/>
                        <w:listItem w:displayText="Vertraulich" w:value="Vertraulich"/>
                        <w:listItem w:displayText="Nicht nachsenden" w:value="Nicht nachsenden"/>
                        <w:listItem w:displayText="Wenn unzustellbar, zurück" w:value="Wenn unzustellbar, zurück"/>
                      </w:dropDownList>
                    </w:sdtPr>
                    <w:sdtContent>
                      <w:r w:rsidR="003F3F6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sdtContent>
                  </w:sdt>
                </w:p>
                <w:p w:rsidR="00497C8D" w:rsidRPr="000628D9" w:rsidRDefault="00497C8D" w:rsidP="00497C8D">
                  <w:pPr>
                    <w:pStyle w:val="KeinLeerraum"/>
                    <w:ind w:right="-15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28D9">
                    <w:rPr>
                      <w:rFonts w:ascii="Arial" w:hAnsi="Arial" w:cs="Arial"/>
                      <w:sz w:val="20"/>
                      <w:szCs w:val="20"/>
                    </w:rPr>
                    <w:t>Bis zu 6 Zeilen für die Anschrift des Empfängers</w:t>
                  </w:r>
                </w:p>
                <w:p w:rsidR="00497C8D" w:rsidRPr="000628D9" w:rsidRDefault="00497C8D" w:rsidP="00497C8D">
                  <w:pPr>
                    <w:pStyle w:val="KeinLeerraum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28D9">
                    <w:rPr>
                      <w:rFonts w:ascii="Arial" w:hAnsi="Arial" w:cs="Arial"/>
                      <w:sz w:val="20"/>
                      <w:szCs w:val="20"/>
                    </w:rPr>
                    <w:t>Leerzeilen entfallen</w:t>
                  </w:r>
                </w:p>
                <w:p w:rsidR="00497C8D" w:rsidRPr="000628D9" w:rsidRDefault="00497C8D" w:rsidP="00497C8D">
                  <w:pPr>
                    <w:pStyle w:val="KeinLeerraum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28D9">
                    <w:rPr>
                      <w:rFonts w:ascii="Arial" w:hAnsi="Arial" w:cs="Arial"/>
                      <w:sz w:val="20"/>
                      <w:szCs w:val="20"/>
                    </w:rPr>
                    <w:t>Straße und Hausnummer</w:t>
                  </w:r>
                </w:p>
                <w:p w:rsidR="002723CF" w:rsidRPr="000628D9" w:rsidRDefault="00497C8D" w:rsidP="002723CF">
                  <w:pPr>
                    <w:pStyle w:val="KeinLeerraum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28D9">
                    <w:rPr>
                      <w:rFonts w:ascii="Arial" w:hAnsi="Arial" w:cs="Arial"/>
                      <w:sz w:val="20"/>
                      <w:szCs w:val="20"/>
                    </w:rPr>
                    <w:t>PLZ und Ort</w:t>
                  </w:r>
                </w:p>
                <w:p w:rsidR="002723CF" w:rsidRDefault="002723CF" w:rsidP="002723CF">
                  <w:pPr>
                    <w:pStyle w:val="KeinLeerraum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628D9" w:rsidRPr="000628D9" w:rsidRDefault="000628D9" w:rsidP="002723CF">
                  <w:pPr>
                    <w:pStyle w:val="KeinLeerraum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97C8D" w:rsidRDefault="00497C8D" w:rsidP="002929ED">
      <w:pPr>
        <w:pStyle w:val="KeinLeerraum"/>
        <w:rPr>
          <w:rFonts w:ascii="Arial" w:hAnsi="Arial" w:cs="Arial"/>
        </w:rPr>
      </w:pPr>
    </w:p>
    <w:p w:rsidR="00497C8D" w:rsidRDefault="00497C8D" w:rsidP="002929ED">
      <w:pPr>
        <w:pStyle w:val="KeinLeerraum"/>
        <w:rPr>
          <w:rFonts w:ascii="Arial" w:hAnsi="Arial" w:cs="Arial"/>
        </w:rPr>
      </w:pPr>
    </w:p>
    <w:p w:rsidR="00497C8D" w:rsidRDefault="00497C8D" w:rsidP="002929ED">
      <w:pPr>
        <w:pStyle w:val="KeinLeerraum"/>
        <w:rPr>
          <w:rFonts w:ascii="Arial" w:hAnsi="Arial" w:cs="Arial"/>
        </w:rPr>
      </w:pPr>
    </w:p>
    <w:p w:rsidR="00497C8D" w:rsidRDefault="00497C8D" w:rsidP="002929ED">
      <w:pPr>
        <w:pStyle w:val="KeinLeerraum"/>
        <w:rPr>
          <w:rFonts w:ascii="Arial" w:hAnsi="Arial" w:cs="Arial"/>
        </w:rPr>
      </w:pPr>
    </w:p>
    <w:p w:rsidR="00497C8D" w:rsidRDefault="00497C8D" w:rsidP="002929ED">
      <w:pPr>
        <w:pStyle w:val="KeinLeerraum"/>
        <w:rPr>
          <w:rFonts w:ascii="Arial" w:hAnsi="Arial" w:cs="Arial"/>
        </w:rPr>
      </w:pPr>
    </w:p>
    <w:p w:rsidR="00497C8D" w:rsidRDefault="00497C8D" w:rsidP="00BF18CE">
      <w:pPr>
        <w:pStyle w:val="KeinLeerraum"/>
        <w:ind w:left="5761"/>
        <w:rPr>
          <w:rFonts w:ascii="Arial" w:hAnsi="Arial" w:cs="Arial"/>
        </w:rPr>
      </w:pPr>
    </w:p>
    <w:p w:rsidR="00497C8D" w:rsidRPr="006367D7" w:rsidRDefault="00BF18CE" w:rsidP="00BF18CE">
      <w:pPr>
        <w:pStyle w:val="KeinLeerraum"/>
        <w:tabs>
          <w:tab w:val="left" w:pos="7201"/>
        </w:tabs>
        <w:spacing w:after="60"/>
        <w:ind w:left="5761"/>
        <w:rPr>
          <w:rFonts w:ascii="Arial" w:hAnsi="Arial" w:cs="Arial"/>
          <w:sz w:val="12"/>
          <w:szCs w:val="12"/>
          <w:lang w:val="en-US"/>
        </w:rPr>
      </w:pPr>
      <w:r w:rsidRPr="006367D7">
        <w:rPr>
          <w:rFonts w:ascii="Arial" w:hAnsi="Arial" w:cs="Arial"/>
          <w:sz w:val="12"/>
          <w:szCs w:val="12"/>
          <w:lang w:val="en-US"/>
        </w:rPr>
        <w:t>Fax</w:t>
      </w:r>
      <w:r w:rsidRPr="006367D7">
        <w:rPr>
          <w:rFonts w:ascii="Arial" w:hAnsi="Arial" w:cs="Arial"/>
          <w:sz w:val="12"/>
          <w:szCs w:val="12"/>
          <w:lang w:val="en-US"/>
        </w:rPr>
        <w:tab/>
        <w:t>Email</w:t>
      </w:r>
    </w:p>
    <w:p w:rsidR="00BF18CE" w:rsidRPr="006367D7" w:rsidRDefault="001D07F2" w:rsidP="00BF18CE">
      <w:pPr>
        <w:pStyle w:val="KeinLeerraum"/>
        <w:tabs>
          <w:tab w:val="left" w:pos="7201"/>
        </w:tabs>
        <w:ind w:left="5761"/>
        <w:rPr>
          <w:rFonts w:ascii="Arial" w:hAnsi="Arial" w:cs="Arial"/>
          <w:sz w:val="16"/>
          <w:szCs w:val="16"/>
          <w:lang w:val="en-US"/>
        </w:rPr>
      </w:pPr>
      <w:r w:rsidRPr="006367D7">
        <w:rPr>
          <w:rFonts w:ascii="Arial" w:hAnsi="Arial" w:cs="Arial"/>
          <w:sz w:val="16"/>
          <w:szCs w:val="16"/>
          <w:lang w:val="en-US"/>
        </w:rPr>
        <w:t>040</w:t>
      </w:r>
      <w:r w:rsidR="00BF18CE" w:rsidRPr="006367D7">
        <w:rPr>
          <w:rFonts w:ascii="Arial" w:hAnsi="Arial" w:cs="Arial"/>
          <w:sz w:val="16"/>
          <w:szCs w:val="16"/>
          <w:lang w:val="en-US"/>
        </w:rPr>
        <w:t xml:space="preserve"> </w:t>
      </w:r>
      <w:r w:rsidRPr="006367D7">
        <w:rPr>
          <w:rFonts w:ascii="Arial" w:hAnsi="Arial" w:cs="Arial"/>
          <w:sz w:val="16"/>
          <w:szCs w:val="16"/>
          <w:lang w:val="en-US"/>
        </w:rPr>
        <w:t>808</w:t>
      </w:r>
      <w:r w:rsidR="00BF18CE" w:rsidRPr="006367D7">
        <w:rPr>
          <w:rFonts w:ascii="Arial" w:hAnsi="Arial" w:cs="Arial"/>
          <w:sz w:val="16"/>
          <w:szCs w:val="16"/>
          <w:lang w:val="en-US"/>
        </w:rPr>
        <w:t>-</w:t>
      </w:r>
      <w:r w:rsidRPr="006367D7">
        <w:rPr>
          <w:rFonts w:ascii="Arial" w:hAnsi="Arial" w:cs="Arial"/>
          <w:sz w:val="16"/>
          <w:szCs w:val="16"/>
          <w:lang w:val="en-US"/>
        </w:rPr>
        <w:t>500</w:t>
      </w:r>
      <w:r w:rsidR="00BF18CE" w:rsidRPr="006367D7">
        <w:rPr>
          <w:rFonts w:ascii="Arial" w:hAnsi="Arial" w:cs="Arial"/>
          <w:sz w:val="16"/>
          <w:szCs w:val="16"/>
          <w:lang w:val="en-US"/>
        </w:rPr>
        <w:tab/>
      </w:r>
      <w:r w:rsidR="005B135B">
        <w:rPr>
          <w:rFonts w:ascii="Arial" w:hAnsi="Arial" w:cs="Arial"/>
          <w:sz w:val="16"/>
          <w:szCs w:val="16"/>
          <w:lang w:val="en-US"/>
        </w:rPr>
        <w:t>mustermann</w:t>
      </w:r>
      <w:r w:rsidR="00BF18CE" w:rsidRPr="006367D7">
        <w:rPr>
          <w:rFonts w:ascii="Arial" w:hAnsi="Arial" w:cs="Arial"/>
          <w:sz w:val="16"/>
          <w:szCs w:val="16"/>
          <w:lang w:val="en-US"/>
        </w:rPr>
        <w:t>@email.de</w:t>
      </w:r>
    </w:p>
    <w:p w:rsidR="00497C8D" w:rsidRPr="006367D7" w:rsidRDefault="00497C8D" w:rsidP="002929ED">
      <w:pPr>
        <w:pStyle w:val="KeinLeerraum"/>
        <w:rPr>
          <w:rFonts w:ascii="Arial" w:hAnsi="Arial" w:cs="Arial"/>
          <w:lang w:val="en-US"/>
        </w:rPr>
      </w:pPr>
    </w:p>
    <w:p w:rsidR="00E678EA" w:rsidRPr="006367D7" w:rsidRDefault="00E678EA" w:rsidP="00E678EA">
      <w:pPr>
        <w:pStyle w:val="KeinLeerraum"/>
        <w:tabs>
          <w:tab w:val="left" w:pos="2880"/>
          <w:tab w:val="left" w:pos="5761"/>
          <w:tab w:val="left" w:pos="8641"/>
        </w:tabs>
        <w:rPr>
          <w:rFonts w:ascii="Arial" w:hAnsi="Arial" w:cs="Arial"/>
          <w:lang w:val="en-US"/>
        </w:rPr>
      </w:pPr>
    </w:p>
    <w:p w:rsidR="00497C8D" w:rsidRPr="006367D7" w:rsidRDefault="00E678EA" w:rsidP="00E678EA">
      <w:pPr>
        <w:pStyle w:val="KeinLeerraum"/>
        <w:tabs>
          <w:tab w:val="left" w:pos="2880"/>
          <w:tab w:val="left" w:pos="5761"/>
          <w:tab w:val="left" w:pos="8641"/>
        </w:tabs>
        <w:rPr>
          <w:rFonts w:ascii="Arial" w:hAnsi="Arial" w:cs="Arial"/>
          <w:sz w:val="12"/>
          <w:szCs w:val="12"/>
          <w:lang w:val="en-US"/>
        </w:rPr>
      </w:pPr>
      <w:r w:rsidRPr="006367D7">
        <w:rPr>
          <w:rFonts w:ascii="Arial" w:hAnsi="Arial" w:cs="Arial"/>
          <w:sz w:val="12"/>
          <w:szCs w:val="12"/>
          <w:lang w:val="en-US"/>
        </w:rPr>
        <w:tab/>
      </w:r>
      <w:r w:rsidRPr="006367D7">
        <w:rPr>
          <w:rFonts w:ascii="Arial" w:hAnsi="Arial" w:cs="Arial"/>
          <w:sz w:val="12"/>
          <w:szCs w:val="12"/>
          <w:lang w:val="en-US"/>
        </w:rPr>
        <w:tab/>
        <w:t>Telefon, Name</w:t>
      </w:r>
      <w:r w:rsidRPr="006367D7">
        <w:rPr>
          <w:rFonts w:ascii="Arial" w:hAnsi="Arial" w:cs="Arial"/>
          <w:sz w:val="12"/>
          <w:szCs w:val="12"/>
          <w:lang w:val="en-US"/>
        </w:rPr>
        <w:tab/>
      </w:r>
    </w:p>
    <w:p w:rsidR="00497C8D" w:rsidRDefault="000628D9" w:rsidP="00BF18CE">
      <w:pPr>
        <w:pStyle w:val="KeinLeerraum"/>
        <w:tabs>
          <w:tab w:val="left" w:pos="2880"/>
          <w:tab w:val="left" w:pos="5761"/>
          <w:tab w:val="left" w:pos="8641"/>
        </w:tabs>
        <w:spacing w:after="60"/>
        <w:rPr>
          <w:rFonts w:ascii="Arial" w:hAnsi="Arial" w:cs="Arial"/>
          <w:sz w:val="12"/>
          <w:szCs w:val="12"/>
        </w:rPr>
      </w:pPr>
      <w:r w:rsidRPr="000628D9">
        <w:rPr>
          <w:rFonts w:ascii="Arial" w:hAnsi="Arial" w:cs="Arial"/>
          <w:sz w:val="12"/>
          <w:szCs w:val="12"/>
        </w:rPr>
        <w:t>Ihr Zeichen, Ihre Nachricht vom</w:t>
      </w:r>
      <w:r w:rsidRPr="000628D9">
        <w:rPr>
          <w:rFonts w:ascii="Arial" w:hAnsi="Arial" w:cs="Arial"/>
          <w:sz w:val="12"/>
          <w:szCs w:val="12"/>
        </w:rPr>
        <w:tab/>
        <w:t>Unser Zeichen, unsere Nachricht vom</w:t>
      </w:r>
      <w:r>
        <w:rPr>
          <w:rFonts w:ascii="Arial" w:hAnsi="Arial" w:cs="Arial"/>
          <w:sz w:val="12"/>
          <w:szCs w:val="12"/>
        </w:rPr>
        <w:tab/>
      </w:r>
      <w:r w:rsidR="00E678EA">
        <w:rPr>
          <w:rFonts w:ascii="Arial" w:hAnsi="Arial" w:cs="Arial"/>
          <w:sz w:val="12"/>
          <w:szCs w:val="12"/>
        </w:rPr>
        <w:t>0</w:t>
      </w:r>
      <w:r w:rsidR="001D07F2">
        <w:rPr>
          <w:rFonts w:ascii="Arial" w:hAnsi="Arial" w:cs="Arial"/>
          <w:sz w:val="12"/>
          <w:szCs w:val="12"/>
        </w:rPr>
        <w:t>40</w:t>
      </w:r>
      <w:r w:rsidR="00E678EA">
        <w:rPr>
          <w:rFonts w:ascii="Arial" w:hAnsi="Arial" w:cs="Arial"/>
          <w:sz w:val="12"/>
          <w:szCs w:val="12"/>
        </w:rPr>
        <w:t xml:space="preserve"> </w:t>
      </w:r>
      <w:r w:rsidR="001D07F2">
        <w:rPr>
          <w:rFonts w:ascii="Arial" w:hAnsi="Arial" w:cs="Arial"/>
          <w:sz w:val="12"/>
          <w:szCs w:val="12"/>
        </w:rPr>
        <w:t>808</w:t>
      </w:r>
      <w:r w:rsidR="007B165E">
        <w:rPr>
          <w:rFonts w:ascii="Arial" w:hAnsi="Arial" w:cs="Arial"/>
          <w:sz w:val="12"/>
          <w:szCs w:val="12"/>
        </w:rPr>
        <w:t>-</w:t>
      </w:r>
      <w:r>
        <w:rPr>
          <w:rFonts w:ascii="Arial" w:hAnsi="Arial" w:cs="Arial"/>
          <w:sz w:val="12"/>
          <w:szCs w:val="12"/>
        </w:rPr>
        <w:tab/>
        <w:t>Datum</w:t>
      </w:r>
    </w:p>
    <w:p w:rsidR="000628D9" w:rsidRPr="00BF18CE" w:rsidRDefault="000628D9" w:rsidP="00BF18CE">
      <w:pPr>
        <w:pStyle w:val="KeinLeerraum"/>
        <w:tabs>
          <w:tab w:val="left" w:pos="2880"/>
          <w:tab w:val="left" w:pos="5761"/>
          <w:tab w:val="left" w:pos="8641"/>
        </w:tabs>
        <w:rPr>
          <w:rFonts w:ascii="Arial" w:hAnsi="Arial" w:cs="Arial"/>
          <w:sz w:val="16"/>
          <w:szCs w:val="16"/>
        </w:rPr>
      </w:pPr>
      <w:r w:rsidRPr="00BF18CE">
        <w:rPr>
          <w:rFonts w:ascii="Arial" w:hAnsi="Arial" w:cs="Arial"/>
          <w:sz w:val="16"/>
          <w:szCs w:val="16"/>
        </w:rPr>
        <w:t>V75-3833-0434-0200</w:t>
      </w:r>
      <w:r w:rsidRPr="00BF18CE">
        <w:rPr>
          <w:rFonts w:ascii="Arial" w:hAnsi="Arial" w:cs="Arial"/>
          <w:sz w:val="16"/>
          <w:szCs w:val="16"/>
        </w:rPr>
        <w:tab/>
        <w:t>fr-gh</w:t>
      </w:r>
      <w:r w:rsidRPr="00BF18CE">
        <w:rPr>
          <w:rFonts w:ascii="Arial" w:hAnsi="Arial" w:cs="Arial"/>
          <w:sz w:val="16"/>
          <w:szCs w:val="16"/>
        </w:rPr>
        <w:tab/>
        <w:t>2</w:t>
      </w:r>
      <w:r w:rsidR="001D07F2">
        <w:rPr>
          <w:rFonts w:ascii="Arial" w:hAnsi="Arial" w:cs="Arial"/>
          <w:sz w:val="16"/>
          <w:szCs w:val="16"/>
        </w:rPr>
        <w:t>00</w:t>
      </w:r>
      <w:r w:rsidRPr="00BF18CE">
        <w:rPr>
          <w:rFonts w:ascii="Arial" w:hAnsi="Arial" w:cs="Arial"/>
          <w:sz w:val="16"/>
          <w:szCs w:val="16"/>
        </w:rPr>
        <w:t xml:space="preserve"> </w:t>
      </w:r>
      <w:r w:rsidR="00E678EA">
        <w:rPr>
          <w:rFonts w:ascii="Arial" w:hAnsi="Arial" w:cs="Arial"/>
          <w:sz w:val="16"/>
          <w:szCs w:val="16"/>
        </w:rPr>
        <w:t>Frau</w:t>
      </w:r>
      <w:r w:rsidR="00060915">
        <w:rPr>
          <w:rFonts w:ascii="Arial" w:hAnsi="Arial" w:cs="Arial"/>
          <w:sz w:val="16"/>
          <w:szCs w:val="16"/>
        </w:rPr>
        <w:t xml:space="preserve"> </w:t>
      </w:r>
      <w:r w:rsidR="005B135B">
        <w:rPr>
          <w:rFonts w:ascii="Arial" w:hAnsi="Arial" w:cs="Arial"/>
          <w:sz w:val="16"/>
          <w:szCs w:val="16"/>
        </w:rPr>
        <w:t>Mustermann</w:t>
      </w:r>
      <w:r w:rsidRPr="00BF18CE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560217"/>
          <w:placeholder>
            <w:docPart w:val="55535E59127B43AFB2F6B1D8C9F27B8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BF18CE">
            <w:rPr>
              <w:rStyle w:val="Platzhaltertext"/>
              <w:sz w:val="16"/>
              <w:szCs w:val="16"/>
            </w:rPr>
            <w:t>Datum</w:t>
          </w:r>
        </w:sdtContent>
      </w:sdt>
    </w:p>
    <w:p w:rsidR="00497C8D" w:rsidRDefault="00497C8D" w:rsidP="002929ED">
      <w:pPr>
        <w:pStyle w:val="KeinLeerraum"/>
        <w:rPr>
          <w:rFonts w:ascii="Arial" w:hAnsi="Arial" w:cs="Arial"/>
        </w:rPr>
      </w:pPr>
    </w:p>
    <w:p w:rsidR="00F9407F" w:rsidRPr="00497C8D" w:rsidRDefault="00F9407F" w:rsidP="002929ED">
      <w:pPr>
        <w:pStyle w:val="KeinLeerraum"/>
        <w:rPr>
          <w:rFonts w:ascii="Arial" w:hAnsi="Arial" w:cs="Arial"/>
        </w:rPr>
      </w:pPr>
    </w:p>
    <w:p w:rsidR="00F9407F" w:rsidRPr="007C0000" w:rsidRDefault="00F9407F" w:rsidP="002929ED">
      <w:pPr>
        <w:pStyle w:val="KeinLeerraum"/>
        <w:rPr>
          <w:rFonts w:ascii="Arial" w:hAnsi="Arial" w:cs="Arial"/>
          <w:b/>
          <w:i/>
        </w:rPr>
      </w:pPr>
      <w:r w:rsidRPr="007C0000">
        <w:rPr>
          <w:rFonts w:ascii="Arial" w:hAnsi="Arial" w:cs="Arial"/>
          <w:b/>
          <w:i/>
        </w:rPr>
        <w:t>B</w:t>
      </w:r>
      <w:r w:rsidR="002D0E5B" w:rsidRPr="007C0000">
        <w:rPr>
          <w:rFonts w:ascii="Arial" w:hAnsi="Arial" w:cs="Arial"/>
          <w:b/>
          <w:i/>
        </w:rPr>
        <w:t xml:space="preserve">riefbogen Form B von </w:t>
      </w:r>
      <w:r w:rsidR="00630C5B">
        <w:rPr>
          <w:rFonts w:ascii="Arial" w:hAnsi="Arial" w:cs="Arial"/>
          <w:b/>
          <w:i/>
        </w:rPr>
        <w:t>DRUCKESELBST</w:t>
      </w:r>
      <w:r w:rsidR="002D0E5B" w:rsidRPr="007C0000">
        <w:rPr>
          <w:rFonts w:ascii="Arial" w:hAnsi="Arial" w:cs="Arial"/>
          <w:b/>
          <w:i/>
        </w:rPr>
        <w:t>.de</w:t>
      </w:r>
    </w:p>
    <w:p w:rsidR="00F9407F" w:rsidRPr="00497C8D" w:rsidRDefault="00F9407F" w:rsidP="002929ED">
      <w:pPr>
        <w:pStyle w:val="KeinLeerraum"/>
        <w:rPr>
          <w:rFonts w:ascii="Arial" w:hAnsi="Arial" w:cs="Arial"/>
        </w:rPr>
      </w:pPr>
    </w:p>
    <w:p w:rsidR="00F9407F" w:rsidRPr="00497C8D" w:rsidRDefault="00F9407F" w:rsidP="002929ED">
      <w:pPr>
        <w:pStyle w:val="KeinLeerraum"/>
        <w:rPr>
          <w:rFonts w:ascii="Arial" w:hAnsi="Arial" w:cs="Arial"/>
        </w:rPr>
      </w:pPr>
    </w:p>
    <w:p w:rsidR="00F9407F" w:rsidRPr="00497C8D" w:rsidRDefault="00F9407F" w:rsidP="002929ED">
      <w:pPr>
        <w:pStyle w:val="KeinLeerraum"/>
        <w:rPr>
          <w:rFonts w:ascii="Arial" w:hAnsi="Arial" w:cs="Arial"/>
        </w:rPr>
      </w:pPr>
      <w:r w:rsidRPr="00497C8D">
        <w:rPr>
          <w:rFonts w:ascii="Arial" w:hAnsi="Arial" w:cs="Arial"/>
        </w:rPr>
        <w:t>Anrede,</w:t>
      </w:r>
    </w:p>
    <w:p w:rsidR="00F9407F" w:rsidRPr="00497C8D" w:rsidRDefault="00F9407F" w:rsidP="002929ED">
      <w:pPr>
        <w:pStyle w:val="KeinLeerraum"/>
        <w:rPr>
          <w:rFonts w:ascii="Arial" w:hAnsi="Arial" w:cs="Arial"/>
        </w:rPr>
      </w:pPr>
    </w:p>
    <w:p w:rsidR="00F9407F" w:rsidRPr="00497C8D" w:rsidRDefault="00F9407F" w:rsidP="002929ED">
      <w:pPr>
        <w:pStyle w:val="KeinLeerraum"/>
        <w:rPr>
          <w:rFonts w:ascii="Arial" w:hAnsi="Arial" w:cs="Arial"/>
        </w:rPr>
      </w:pPr>
      <w:r w:rsidRPr="00497C8D">
        <w:rPr>
          <w:rFonts w:ascii="Arial" w:hAnsi="Arial" w:cs="Arial"/>
        </w:rPr>
        <w:t>Brieftext</w:t>
      </w:r>
    </w:p>
    <w:p w:rsidR="002929ED" w:rsidRPr="00497C8D" w:rsidRDefault="00F9407F" w:rsidP="002929ED">
      <w:pPr>
        <w:pStyle w:val="KeinLeerraum"/>
        <w:rPr>
          <w:rFonts w:ascii="Arial" w:hAnsi="Arial" w:cs="Arial"/>
        </w:rPr>
      </w:pPr>
      <w:r w:rsidRPr="00497C8D">
        <w:rPr>
          <w:rFonts w:ascii="Arial" w:hAnsi="Arial" w:cs="Arial"/>
        </w:rPr>
        <w:t>Brieftext</w:t>
      </w:r>
    </w:p>
    <w:p w:rsidR="00F9407F" w:rsidRPr="00497C8D" w:rsidRDefault="00F9407F" w:rsidP="002929ED">
      <w:pPr>
        <w:pStyle w:val="KeinLeerraum"/>
        <w:rPr>
          <w:rFonts w:ascii="Arial" w:hAnsi="Arial" w:cs="Arial"/>
        </w:rPr>
      </w:pPr>
      <w:r w:rsidRPr="00497C8D">
        <w:rPr>
          <w:rFonts w:ascii="Arial" w:hAnsi="Arial" w:cs="Arial"/>
        </w:rPr>
        <w:t>Brieftext</w:t>
      </w:r>
    </w:p>
    <w:p w:rsidR="00F9407F" w:rsidRPr="00497C8D" w:rsidRDefault="00F9407F" w:rsidP="002929ED">
      <w:pPr>
        <w:pStyle w:val="KeinLeerraum"/>
        <w:rPr>
          <w:rFonts w:ascii="Arial" w:hAnsi="Arial" w:cs="Arial"/>
        </w:rPr>
      </w:pPr>
    </w:p>
    <w:p w:rsidR="00F9407F" w:rsidRPr="00497C8D" w:rsidRDefault="00F9407F" w:rsidP="002929ED">
      <w:pPr>
        <w:pStyle w:val="KeinLeerraum"/>
        <w:rPr>
          <w:rFonts w:ascii="Arial" w:hAnsi="Arial" w:cs="Arial"/>
        </w:rPr>
      </w:pPr>
      <w:r w:rsidRPr="00497C8D">
        <w:rPr>
          <w:rFonts w:ascii="Arial" w:hAnsi="Arial" w:cs="Arial"/>
        </w:rPr>
        <w:t xml:space="preserve">Mit </w:t>
      </w:r>
      <w:r w:rsidRPr="00497C8D">
        <w:rPr>
          <w:rFonts w:ascii="Arial" w:hAnsi="Arial" w:cs="Arial"/>
          <w:noProof w:val="0"/>
        </w:rPr>
        <w:t>freun</w:t>
      </w:r>
      <w:r w:rsidR="00BC0AA2">
        <w:rPr>
          <w:rFonts w:ascii="Arial" w:hAnsi="Arial" w:cs="Arial"/>
          <w:noProof w:val="0"/>
        </w:rPr>
        <w:t>dl</w:t>
      </w:r>
      <w:r w:rsidRPr="00497C8D">
        <w:rPr>
          <w:rFonts w:ascii="Arial" w:hAnsi="Arial" w:cs="Arial"/>
          <w:noProof w:val="0"/>
        </w:rPr>
        <w:t>ichen</w:t>
      </w:r>
      <w:r w:rsidRPr="00497C8D">
        <w:rPr>
          <w:rFonts w:ascii="Arial" w:hAnsi="Arial" w:cs="Arial"/>
        </w:rPr>
        <w:t xml:space="preserve"> Grüßen</w:t>
      </w:r>
    </w:p>
    <w:p w:rsidR="00F9407F" w:rsidRPr="00497C8D" w:rsidRDefault="00F9407F" w:rsidP="002929ED">
      <w:pPr>
        <w:pStyle w:val="KeinLeerraum"/>
        <w:rPr>
          <w:rFonts w:ascii="Arial" w:hAnsi="Arial" w:cs="Arial"/>
        </w:rPr>
      </w:pPr>
    </w:p>
    <w:p w:rsidR="00F9407F" w:rsidRPr="00497C8D" w:rsidRDefault="00F9407F" w:rsidP="002929ED">
      <w:pPr>
        <w:pStyle w:val="KeinLeerraum"/>
        <w:rPr>
          <w:rFonts w:ascii="Arial" w:hAnsi="Arial" w:cs="Arial"/>
          <w:noProof w:val="0"/>
        </w:rPr>
      </w:pPr>
    </w:p>
    <w:p w:rsidR="002929ED" w:rsidRPr="00497C8D" w:rsidRDefault="002929ED" w:rsidP="002929ED">
      <w:pPr>
        <w:pStyle w:val="KeinLeerraum"/>
        <w:rPr>
          <w:rFonts w:ascii="Arial" w:hAnsi="Arial" w:cs="Arial"/>
        </w:rPr>
      </w:pPr>
    </w:p>
    <w:p w:rsidR="00F9407F" w:rsidRPr="00497C8D" w:rsidRDefault="00F9407F" w:rsidP="002929ED">
      <w:pPr>
        <w:pStyle w:val="KeinLeerraum"/>
        <w:rPr>
          <w:rFonts w:ascii="Arial" w:hAnsi="Arial" w:cs="Arial"/>
        </w:rPr>
      </w:pPr>
    </w:p>
    <w:p w:rsidR="00F9407F" w:rsidRPr="00497C8D" w:rsidRDefault="002D0E5B" w:rsidP="002929ED">
      <w:pPr>
        <w:pStyle w:val="KeinLeerraum"/>
        <w:rPr>
          <w:rFonts w:ascii="Arial" w:hAnsi="Arial" w:cs="Arial"/>
        </w:rPr>
      </w:pPr>
      <w:r w:rsidRPr="00497C8D">
        <w:rPr>
          <w:rFonts w:ascii="Arial" w:hAnsi="Arial" w:cs="Arial"/>
        </w:rPr>
        <w:t>Vorname Name</w:t>
      </w:r>
    </w:p>
    <w:p w:rsidR="00F9407F" w:rsidRPr="00497C8D" w:rsidRDefault="00F9407F" w:rsidP="002929ED">
      <w:pPr>
        <w:pStyle w:val="KeinLeerraum"/>
        <w:rPr>
          <w:rFonts w:ascii="Arial" w:hAnsi="Arial" w:cs="Arial"/>
        </w:rPr>
      </w:pPr>
    </w:p>
    <w:p w:rsidR="00F9407F" w:rsidRPr="00497C8D" w:rsidRDefault="00F9407F" w:rsidP="002929ED">
      <w:pPr>
        <w:pStyle w:val="KeinLeerraum"/>
        <w:rPr>
          <w:rFonts w:ascii="Arial" w:hAnsi="Arial" w:cs="Arial"/>
        </w:rPr>
      </w:pPr>
      <w:r w:rsidRPr="00497C8D">
        <w:rPr>
          <w:rFonts w:ascii="Arial" w:hAnsi="Arial" w:cs="Arial"/>
        </w:rPr>
        <w:t>Anlagen</w:t>
      </w:r>
    </w:p>
    <w:p w:rsidR="00F9407F" w:rsidRPr="00497C8D" w:rsidRDefault="00F9407F" w:rsidP="002929ED">
      <w:pPr>
        <w:pStyle w:val="KeinLeerraum"/>
        <w:rPr>
          <w:rFonts w:ascii="Arial" w:hAnsi="Arial" w:cs="Arial"/>
        </w:rPr>
      </w:pPr>
    </w:p>
    <w:p w:rsidR="00873258" w:rsidRPr="00497C8D" w:rsidRDefault="00F9407F" w:rsidP="002929ED">
      <w:pPr>
        <w:pStyle w:val="KeinLeerraum"/>
        <w:rPr>
          <w:rFonts w:ascii="Arial" w:hAnsi="Arial" w:cs="Arial"/>
        </w:rPr>
      </w:pPr>
      <w:r w:rsidRPr="00497C8D">
        <w:rPr>
          <w:rFonts w:ascii="Arial" w:hAnsi="Arial" w:cs="Arial"/>
        </w:rPr>
        <w:t>PS</w:t>
      </w:r>
    </w:p>
    <w:sectPr w:rsidR="00873258" w:rsidRPr="00497C8D" w:rsidSect="005B135B">
      <w:headerReference w:type="default" r:id="rId9"/>
      <w:headerReference w:type="first" r:id="rId10"/>
      <w:footerReference w:type="first" r:id="rId11"/>
      <w:pgSz w:w="11906" w:h="16838" w:code="9"/>
      <w:pgMar w:top="2552" w:right="567" w:bottom="170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4F2" w:rsidRDefault="00CC54F2" w:rsidP="00B963EF">
      <w:pPr>
        <w:spacing w:after="0" w:line="240" w:lineRule="auto"/>
      </w:pPr>
      <w:r>
        <w:separator/>
      </w:r>
    </w:p>
  </w:endnote>
  <w:endnote w:type="continuationSeparator" w:id="0">
    <w:p w:rsidR="00CC54F2" w:rsidRDefault="00CC54F2" w:rsidP="00B9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30"/>
      <w:gridCol w:w="2331"/>
      <w:gridCol w:w="2330"/>
      <w:gridCol w:w="2331"/>
    </w:tblGrid>
    <w:tr w:rsidR="005B135B" w:rsidRPr="00E77931" w:rsidTr="005B135B">
      <w:trPr>
        <w:trHeight w:val="227"/>
      </w:trPr>
      <w:tc>
        <w:tcPr>
          <w:tcW w:w="2330" w:type="dxa"/>
        </w:tcPr>
        <w:p w:rsidR="005B135B" w:rsidRPr="00E77931" w:rsidRDefault="005B135B" w:rsidP="005B135B">
          <w:pPr>
            <w:pStyle w:val="Fuzeile"/>
            <w:ind w:left="-12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Muster</w:t>
          </w:r>
          <w:r w:rsidRPr="00E77931">
            <w:rPr>
              <w:rFonts w:ascii="Arial" w:hAnsi="Arial" w:cs="Arial"/>
              <w:sz w:val="14"/>
              <w:szCs w:val="14"/>
            </w:rPr>
            <w:t xml:space="preserve"> GmbH</w:t>
          </w:r>
        </w:p>
      </w:tc>
      <w:tc>
        <w:tcPr>
          <w:tcW w:w="2331" w:type="dxa"/>
        </w:tcPr>
        <w:p w:rsidR="005B135B" w:rsidRPr="00E77931" w:rsidRDefault="005B135B" w:rsidP="005B135B">
          <w:pPr>
            <w:pStyle w:val="Fuzeile"/>
            <w:ind w:left="-12"/>
            <w:rPr>
              <w:rFonts w:ascii="Arial" w:hAnsi="Arial" w:cs="Arial"/>
              <w:sz w:val="14"/>
              <w:szCs w:val="14"/>
            </w:rPr>
          </w:pPr>
          <w:r w:rsidRPr="00E77931">
            <w:rPr>
              <w:rFonts w:ascii="Arial" w:hAnsi="Arial" w:cs="Arial"/>
              <w:sz w:val="14"/>
              <w:szCs w:val="14"/>
            </w:rPr>
            <w:t>Geschäftsführer</w:t>
          </w:r>
        </w:p>
      </w:tc>
      <w:tc>
        <w:tcPr>
          <w:tcW w:w="2330" w:type="dxa"/>
        </w:tcPr>
        <w:p w:rsidR="005B135B" w:rsidRPr="00E77931" w:rsidRDefault="005B135B" w:rsidP="005B135B">
          <w:pPr>
            <w:pStyle w:val="Fuzeile"/>
            <w:ind w:left="-12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Telefon: +49 40 808-0</w:t>
          </w:r>
        </w:p>
      </w:tc>
      <w:tc>
        <w:tcPr>
          <w:tcW w:w="2331" w:type="dxa"/>
        </w:tcPr>
        <w:p w:rsidR="005B135B" w:rsidRPr="00E77931" w:rsidRDefault="005B135B" w:rsidP="005B135B">
          <w:pPr>
            <w:pStyle w:val="Fuzeile"/>
            <w:ind w:left="-12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Amtsgericht Hamburg</w:t>
          </w:r>
        </w:p>
      </w:tc>
    </w:tr>
    <w:tr w:rsidR="005B135B" w:rsidRPr="00E77931" w:rsidTr="005B135B">
      <w:trPr>
        <w:trHeight w:val="227"/>
      </w:trPr>
      <w:tc>
        <w:tcPr>
          <w:tcW w:w="2330" w:type="dxa"/>
        </w:tcPr>
        <w:p w:rsidR="005B135B" w:rsidRPr="00E77931" w:rsidRDefault="005B135B" w:rsidP="005B135B">
          <w:pPr>
            <w:pStyle w:val="Fuzeile"/>
            <w:ind w:left="-12"/>
            <w:rPr>
              <w:rFonts w:ascii="Arial" w:hAnsi="Arial" w:cs="Arial"/>
              <w:sz w:val="14"/>
              <w:szCs w:val="14"/>
            </w:rPr>
          </w:pPr>
          <w:r w:rsidRPr="00E77931">
            <w:rPr>
              <w:rFonts w:ascii="Arial" w:hAnsi="Arial" w:cs="Arial"/>
              <w:sz w:val="14"/>
              <w:szCs w:val="14"/>
            </w:rPr>
            <w:t>Tannenstr. 4-8</w:t>
          </w:r>
        </w:p>
      </w:tc>
      <w:tc>
        <w:tcPr>
          <w:tcW w:w="2331" w:type="dxa"/>
        </w:tcPr>
        <w:p w:rsidR="005B135B" w:rsidRPr="00E77931" w:rsidRDefault="005B135B" w:rsidP="005B135B">
          <w:pPr>
            <w:pStyle w:val="Fuzeile"/>
            <w:ind w:left="-12"/>
            <w:rPr>
              <w:rFonts w:ascii="Arial" w:hAnsi="Arial" w:cs="Arial"/>
              <w:sz w:val="14"/>
              <w:szCs w:val="14"/>
            </w:rPr>
          </w:pPr>
          <w:r w:rsidRPr="00E77931">
            <w:rPr>
              <w:rFonts w:ascii="Arial" w:hAnsi="Arial" w:cs="Arial"/>
              <w:sz w:val="14"/>
              <w:szCs w:val="14"/>
            </w:rPr>
            <w:t>Dipl. Ing. Max Muster</w:t>
          </w:r>
        </w:p>
      </w:tc>
      <w:tc>
        <w:tcPr>
          <w:tcW w:w="2330" w:type="dxa"/>
        </w:tcPr>
        <w:p w:rsidR="005B135B" w:rsidRPr="00E77931" w:rsidRDefault="005B135B" w:rsidP="005B135B">
          <w:pPr>
            <w:pStyle w:val="Fuzeile"/>
            <w:ind w:left="-12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Fax: +49 40 809</w:t>
          </w:r>
        </w:p>
      </w:tc>
      <w:tc>
        <w:tcPr>
          <w:tcW w:w="2331" w:type="dxa"/>
        </w:tcPr>
        <w:p w:rsidR="005B135B" w:rsidRPr="00E77931" w:rsidRDefault="005B135B" w:rsidP="005B135B">
          <w:pPr>
            <w:pStyle w:val="Fuzeile"/>
            <w:ind w:left="-12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HRB 68878</w:t>
          </w:r>
        </w:p>
      </w:tc>
    </w:tr>
    <w:tr w:rsidR="005B135B" w:rsidRPr="00E77931" w:rsidTr="005B135B">
      <w:trPr>
        <w:trHeight w:val="227"/>
      </w:trPr>
      <w:tc>
        <w:tcPr>
          <w:tcW w:w="2330" w:type="dxa"/>
        </w:tcPr>
        <w:p w:rsidR="005B135B" w:rsidRPr="00E77931" w:rsidRDefault="005B135B" w:rsidP="005B135B">
          <w:pPr>
            <w:pStyle w:val="Fuzeile"/>
            <w:ind w:left="-12"/>
            <w:rPr>
              <w:rFonts w:ascii="Arial" w:hAnsi="Arial" w:cs="Arial"/>
              <w:sz w:val="14"/>
              <w:szCs w:val="14"/>
            </w:rPr>
          </w:pPr>
          <w:r w:rsidRPr="00E77931">
            <w:rPr>
              <w:rFonts w:ascii="Arial" w:hAnsi="Arial" w:cs="Arial"/>
              <w:sz w:val="14"/>
              <w:szCs w:val="14"/>
            </w:rPr>
            <w:t>22359 Hamburg</w:t>
          </w:r>
        </w:p>
      </w:tc>
      <w:tc>
        <w:tcPr>
          <w:tcW w:w="2331" w:type="dxa"/>
        </w:tcPr>
        <w:p w:rsidR="005B135B" w:rsidRPr="00E77931" w:rsidRDefault="005B135B" w:rsidP="005B135B">
          <w:pPr>
            <w:pStyle w:val="Fuzeile"/>
            <w:ind w:left="-12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Michaela Muster</w:t>
          </w:r>
        </w:p>
      </w:tc>
      <w:tc>
        <w:tcPr>
          <w:tcW w:w="2330" w:type="dxa"/>
        </w:tcPr>
        <w:p w:rsidR="005B135B" w:rsidRPr="00E77931" w:rsidRDefault="005B135B" w:rsidP="005B135B">
          <w:pPr>
            <w:pStyle w:val="Fuzeile"/>
            <w:ind w:left="-12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www.muster</w:t>
          </w:r>
          <w:bookmarkStart w:id="0" w:name="_GoBack"/>
          <w:bookmarkEnd w:id="0"/>
          <w:r>
            <w:rPr>
              <w:rFonts w:ascii="Arial" w:hAnsi="Arial" w:cs="Arial"/>
              <w:sz w:val="14"/>
              <w:szCs w:val="14"/>
            </w:rPr>
            <w:t>-gmbh.de</w:t>
          </w:r>
        </w:p>
      </w:tc>
      <w:tc>
        <w:tcPr>
          <w:tcW w:w="2331" w:type="dxa"/>
        </w:tcPr>
        <w:p w:rsidR="005B135B" w:rsidRPr="00E77931" w:rsidRDefault="005B135B" w:rsidP="005B135B">
          <w:pPr>
            <w:pStyle w:val="Fuzeile"/>
            <w:ind w:left="-12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USt.-IdNr. DE880803899</w:t>
          </w:r>
        </w:p>
      </w:tc>
    </w:tr>
  </w:tbl>
  <w:p w:rsidR="00E67E1F" w:rsidRPr="00E77931" w:rsidRDefault="00E67E1F" w:rsidP="00E67E1F">
    <w:pPr>
      <w:pStyle w:val="Fuzeile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4F2" w:rsidRDefault="00CC54F2" w:rsidP="00B963EF">
      <w:pPr>
        <w:spacing w:after="0" w:line="240" w:lineRule="auto"/>
      </w:pPr>
      <w:r>
        <w:separator/>
      </w:r>
    </w:p>
  </w:footnote>
  <w:footnote w:type="continuationSeparator" w:id="0">
    <w:p w:rsidR="00CC54F2" w:rsidRDefault="00CC54F2" w:rsidP="00B96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58" w:rsidRPr="00FC521E" w:rsidRDefault="00B72094" w:rsidP="00873258">
    <w:pPr>
      <w:pStyle w:val="Kopfzeile"/>
      <w:tabs>
        <w:tab w:val="clear" w:pos="4536"/>
      </w:tabs>
      <w:ind w:left="5761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50.3pt;margin-top:386.15pt;width:7.1pt;height:0;z-index:251662336" o:connectortype="straight" strokeweight=".25pt"/>
      </w:pict>
    </w:r>
    <w:r>
      <w:rPr>
        <w:rFonts w:ascii="Arial" w:hAnsi="Arial" w:cs="Arial"/>
        <w:b/>
        <w:noProof/>
        <w:sz w:val="28"/>
        <w:szCs w:val="28"/>
        <w:lang w:eastAsia="de-DE"/>
      </w:rPr>
      <w:pict>
        <v:shape id="_x0000_s2052" type="#_x0000_t32" style="position:absolute;left:0;text-align:left;margin-left:-50.3pt;margin-top:261.7pt;width:7.1pt;height:0;z-index:251661312" o:connectortype="straight" strokeweight=".25pt"/>
      </w:pict>
    </w:r>
    <w:r w:rsidR="00873258" w:rsidRPr="00FC521E">
      <w:rPr>
        <w:rFonts w:ascii="Arial" w:hAnsi="Arial" w:cs="Arial"/>
        <w:b/>
        <w:sz w:val="28"/>
        <w:szCs w:val="28"/>
      </w:rPr>
      <w:t>Firmenlogo</w:t>
    </w:r>
  </w:p>
  <w:p w:rsidR="00873258" w:rsidRPr="00FC521E" w:rsidRDefault="00873258" w:rsidP="00873258">
    <w:pPr>
      <w:pStyle w:val="Kopfzeile"/>
      <w:tabs>
        <w:tab w:val="clear" w:pos="4536"/>
      </w:tabs>
      <w:ind w:left="5761"/>
      <w:rPr>
        <w:rFonts w:ascii="Arial" w:hAnsi="Arial" w:cs="Arial"/>
      </w:rPr>
    </w:pPr>
    <w:r w:rsidRPr="00FC521E">
      <w:rPr>
        <w:rFonts w:ascii="Arial" w:hAnsi="Arial" w:cs="Arial"/>
      </w:rPr>
      <w:t>oder</w:t>
    </w:r>
  </w:p>
  <w:p w:rsidR="00B963EF" w:rsidRPr="00873258" w:rsidRDefault="00873258" w:rsidP="00873258">
    <w:pPr>
      <w:pStyle w:val="Kopfzeile"/>
      <w:tabs>
        <w:tab w:val="clear" w:pos="4536"/>
      </w:tabs>
      <w:ind w:left="5761"/>
      <w:rPr>
        <w:rFonts w:ascii="Arial" w:hAnsi="Arial" w:cs="Arial"/>
        <w:b/>
        <w:sz w:val="28"/>
        <w:szCs w:val="28"/>
      </w:rPr>
    </w:pPr>
    <w:r w:rsidRPr="00FC521E">
      <w:rPr>
        <w:rFonts w:ascii="Arial" w:hAnsi="Arial" w:cs="Arial"/>
        <w:b/>
        <w:sz w:val="28"/>
        <w:szCs w:val="28"/>
      </w:rPr>
      <w:t>Firmenname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76" w:rsidRPr="00FC521E" w:rsidRDefault="00B72094" w:rsidP="00FC521E">
    <w:pPr>
      <w:pStyle w:val="Kopfzeile"/>
      <w:tabs>
        <w:tab w:val="clear" w:pos="4536"/>
      </w:tabs>
      <w:ind w:left="5761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50.3pt;margin-top:386.15pt;width:7.1pt;height:0;z-index:251659264" o:connectortype="straight" strokeweight=".25pt"/>
      </w:pict>
    </w:r>
    <w:r>
      <w:rPr>
        <w:rFonts w:ascii="Arial" w:hAnsi="Arial" w:cs="Arial"/>
        <w:b/>
        <w:noProof/>
        <w:sz w:val="28"/>
        <w:szCs w:val="28"/>
        <w:lang w:eastAsia="de-DE"/>
      </w:rPr>
      <w:pict>
        <v:shape id="_x0000_s2049" type="#_x0000_t32" style="position:absolute;left:0;text-align:left;margin-left:-50.3pt;margin-top:261.7pt;width:7.1pt;height:0;z-index:251658240" o:connectortype="straight" strokeweight=".25pt"/>
      </w:pict>
    </w:r>
    <w:r w:rsidR="00FC521E" w:rsidRPr="00FC521E">
      <w:rPr>
        <w:rFonts w:ascii="Arial" w:hAnsi="Arial" w:cs="Arial"/>
        <w:b/>
        <w:sz w:val="28"/>
        <w:szCs w:val="28"/>
      </w:rPr>
      <w:t>Firmenlogo</w:t>
    </w:r>
  </w:p>
  <w:p w:rsidR="00FC521E" w:rsidRPr="00FC521E" w:rsidRDefault="00FC521E" w:rsidP="00FC521E">
    <w:pPr>
      <w:pStyle w:val="Kopfzeile"/>
      <w:tabs>
        <w:tab w:val="clear" w:pos="4536"/>
      </w:tabs>
      <w:ind w:left="5761"/>
      <w:rPr>
        <w:rFonts w:ascii="Arial" w:hAnsi="Arial" w:cs="Arial"/>
      </w:rPr>
    </w:pPr>
    <w:r w:rsidRPr="00FC521E">
      <w:rPr>
        <w:rFonts w:ascii="Arial" w:hAnsi="Arial" w:cs="Arial"/>
      </w:rPr>
      <w:t>oder</w:t>
    </w:r>
  </w:p>
  <w:p w:rsidR="00FC521E" w:rsidRPr="00FC521E" w:rsidRDefault="00FC521E" w:rsidP="00FC521E">
    <w:pPr>
      <w:pStyle w:val="Kopfzeile"/>
      <w:tabs>
        <w:tab w:val="clear" w:pos="4536"/>
      </w:tabs>
      <w:ind w:left="5761"/>
      <w:rPr>
        <w:rFonts w:ascii="Arial" w:hAnsi="Arial" w:cs="Arial"/>
        <w:b/>
        <w:sz w:val="28"/>
        <w:szCs w:val="28"/>
      </w:rPr>
    </w:pPr>
    <w:r w:rsidRPr="00FC521E">
      <w:rPr>
        <w:rFonts w:ascii="Arial" w:hAnsi="Arial" w:cs="Arial"/>
        <w:b/>
        <w:sz w:val="28"/>
        <w:szCs w:val="28"/>
      </w:rPr>
      <w:t>Firmenname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388D"/>
    <w:multiLevelType w:val="hybridMultilevel"/>
    <w:tmpl w:val="67664A98"/>
    <w:lvl w:ilvl="0" w:tplc="F9340A16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color w:val="80808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A33A5"/>
    <w:multiLevelType w:val="hybridMultilevel"/>
    <w:tmpl w:val="F98E5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F5444"/>
    <w:multiLevelType w:val="hybridMultilevel"/>
    <w:tmpl w:val="D1649186"/>
    <w:lvl w:ilvl="0" w:tplc="B5BEC6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80808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5" type="connector" idref="#_x0000_s2049"/>
        <o:r id="V:Rule6" type="connector" idref="#_x0000_s2053"/>
        <o:r id="V:Rule7" type="connector" idref="#_x0000_s2051"/>
        <o:r id="V:Rule8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7280"/>
    <w:rsid w:val="00000555"/>
    <w:rsid w:val="000463FE"/>
    <w:rsid w:val="000527F8"/>
    <w:rsid w:val="00055C55"/>
    <w:rsid w:val="0005715C"/>
    <w:rsid w:val="00060915"/>
    <w:rsid w:val="000628D9"/>
    <w:rsid w:val="00064188"/>
    <w:rsid w:val="00066889"/>
    <w:rsid w:val="000966F1"/>
    <w:rsid w:val="000A1756"/>
    <w:rsid w:val="000A6BDF"/>
    <w:rsid w:val="000D6F17"/>
    <w:rsid w:val="000E34A5"/>
    <w:rsid w:val="001678DD"/>
    <w:rsid w:val="001752EC"/>
    <w:rsid w:val="001935BE"/>
    <w:rsid w:val="001A1640"/>
    <w:rsid w:val="001A544F"/>
    <w:rsid w:val="001D07F2"/>
    <w:rsid w:val="001D78A8"/>
    <w:rsid w:val="001E7F83"/>
    <w:rsid w:val="00207328"/>
    <w:rsid w:val="0024468E"/>
    <w:rsid w:val="00250DB9"/>
    <w:rsid w:val="002723CF"/>
    <w:rsid w:val="002929ED"/>
    <w:rsid w:val="00292D20"/>
    <w:rsid w:val="002A68AD"/>
    <w:rsid w:val="002C56C3"/>
    <w:rsid w:val="002D0E5B"/>
    <w:rsid w:val="002E5DE4"/>
    <w:rsid w:val="002E7240"/>
    <w:rsid w:val="002F3C5F"/>
    <w:rsid w:val="00356865"/>
    <w:rsid w:val="003A225D"/>
    <w:rsid w:val="003A66E6"/>
    <w:rsid w:val="003C7BC7"/>
    <w:rsid w:val="003E7338"/>
    <w:rsid w:val="003F3F6E"/>
    <w:rsid w:val="003F5169"/>
    <w:rsid w:val="00484944"/>
    <w:rsid w:val="00497C8D"/>
    <w:rsid w:val="00502764"/>
    <w:rsid w:val="00527BE6"/>
    <w:rsid w:val="00547C4A"/>
    <w:rsid w:val="00550AA7"/>
    <w:rsid w:val="00551B5E"/>
    <w:rsid w:val="00560355"/>
    <w:rsid w:val="00595F20"/>
    <w:rsid w:val="005B135B"/>
    <w:rsid w:val="005F526B"/>
    <w:rsid w:val="00630C5B"/>
    <w:rsid w:val="006367D7"/>
    <w:rsid w:val="00697DA7"/>
    <w:rsid w:val="006C4601"/>
    <w:rsid w:val="00724080"/>
    <w:rsid w:val="0074301F"/>
    <w:rsid w:val="00791EE0"/>
    <w:rsid w:val="007A2B21"/>
    <w:rsid w:val="007B165E"/>
    <w:rsid w:val="007C0000"/>
    <w:rsid w:val="007C106B"/>
    <w:rsid w:val="007D4BED"/>
    <w:rsid w:val="007E7280"/>
    <w:rsid w:val="007E7368"/>
    <w:rsid w:val="00817A55"/>
    <w:rsid w:val="00820E4E"/>
    <w:rsid w:val="00823843"/>
    <w:rsid w:val="00873258"/>
    <w:rsid w:val="008922AC"/>
    <w:rsid w:val="008A0B52"/>
    <w:rsid w:val="008A7F54"/>
    <w:rsid w:val="008B373A"/>
    <w:rsid w:val="008B44C9"/>
    <w:rsid w:val="008E7883"/>
    <w:rsid w:val="008F49FE"/>
    <w:rsid w:val="00930A79"/>
    <w:rsid w:val="00936AB1"/>
    <w:rsid w:val="00996CCB"/>
    <w:rsid w:val="009A5FD6"/>
    <w:rsid w:val="009D4F87"/>
    <w:rsid w:val="009F1F64"/>
    <w:rsid w:val="00A01B70"/>
    <w:rsid w:val="00A36384"/>
    <w:rsid w:val="00A466F9"/>
    <w:rsid w:val="00A60BE7"/>
    <w:rsid w:val="00AB096F"/>
    <w:rsid w:val="00B13F67"/>
    <w:rsid w:val="00B21256"/>
    <w:rsid w:val="00B51972"/>
    <w:rsid w:val="00B65B47"/>
    <w:rsid w:val="00B7175B"/>
    <w:rsid w:val="00B72094"/>
    <w:rsid w:val="00B963EF"/>
    <w:rsid w:val="00B97F28"/>
    <w:rsid w:val="00BC0AA2"/>
    <w:rsid w:val="00BE28CB"/>
    <w:rsid w:val="00BE6A5B"/>
    <w:rsid w:val="00BF18CE"/>
    <w:rsid w:val="00C50D2F"/>
    <w:rsid w:val="00C676BF"/>
    <w:rsid w:val="00C81FE7"/>
    <w:rsid w:val="00C84C78"/>
    <w:rsid w:val="00C87242"/>
    <w:rsid w:val="00CA2522"/>
    <w:rsid w:val="00CC54F2"/>
    <w:rsid w:val="00CD760D"/>
    <w:rsid w:val="00D44379"/>
    <w:rsid w:val="00D7118A"/>
    <w:rsid w:val="00D810F4"/>
    <w:rsid w:val="00DA49A9"/>
    <w:rsid w:val="00DB2D71"/>
    <w:rsid w:val="00DC12D1"/>
    <w:rsid w:val="00DD076E"/>
    <w:rsid w:val="00DF2776"/>
    <w:rsid w:val="00E1494E"/>
    <w:rsid w:val="00E16651"/>
    <w:rsid w:val="00E273A1"/>
    <w:rsid w:val="00E36F5F"/>
    <w:rsid w:val="00E468B4"/>
    <w:rsid w:val="00E61E5B"/>
    <w:rsid w:val="00E678EA"/>
    <w:rsid w:val="00E67E1F"/>
    <w:rsid w:val="00E74614"/>
    <w:rsid w:val="00E7625C"/>
    <w:rsid w:val="00E77931"/>
    <w:rsid w:val="00EC54F3"/>
    <w:rsid w:val="00F13207"/>
    <w:rsid w:val="00F210C5"/>
    <w:rsid w:val="00F47A14"/>
    <w:rsid w:val="00F52EC5"/>
    <w:rsid w:val="00F9407F"/>
    <w:rsid w:val="00F94B79"/>
    <w:rsid w:val="00FA73DA"/>
    <w:rsid w:val="00FC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8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EF"/>
  </w:style>
  <w:style w:type="paragraph" w:styleId="Fuzeile">
    <w:name w:val="footer"/>
    <w:basedOn w:val="Standard"/>
    <w:link w:val="FuzeileZchn"/>
    <w:uiPriority w:val="99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EF"/>
  </w:style>
  <w:style w:type="table" w:styleId="Tabellengitternetz">
    <w:name w:val="Table Grid"/>
    <w:basedOn w:val="NormaleTabelle"/>
    <w:uiPriority w:val="59"/>
    <w:rsid w:val="00B96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2929ED"/>
    <w:pPr>
      <w:spacing w:after="0" w:line="240" w:lineRule="auto"/>
    </w:pPr>
    <w:rPr>
      <w:noProof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C7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B2D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\AppData\Local\Temp\Temp1_bb_geschftl.zip\bb_geschft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535E59127B43AFB2F6B1D8C9F27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51423B-FA63-4B8E-A762-98802287B1ED}"/>
      </w:docPartPr>
      <w:docPartBody>
        <w:p w:rsidR="00503FC3" w:rsidRDefault="006D4D57">
          <w:pPr>
            <w:pStyle w:val="55535E59127B43AFB2F6B1D8C9F27B8B"/>
          </w:pPr>
          <w:r w:rsidRPr="007E4934">
            <w:rPr>
              <w:rStyle w:val="Platzhaltertext"/>
            </w:rPr>
            <w:t>Datum</w:t>
          </w:r>
        </w:p>
      </w:docPartBody>
    </w:docPart>
    <w:docPart>
      <w:docPartPr>
        <w:name w:val="E45CC328487742658FAB0AB439652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93022-50CA-4129-9BE2-2F4BD60A4D28}"/>
      </w:docPartPr>
      <w:docPartBody>
        <w:p w:rsidR="00503FC3" w:rsidRDefault="006D4D57">
          <w:pPr>
            <w:pStyle w:val="E45CC328487742658FAB0AB439652BC0"/>
          </w:pPr>
          <w:r>
            <w:rPr>
              <w:rStyle w:val="Platzhaltertext"/>
            </w:rPr>
            <w:t>Beförderungsvermerk</w:t>
          </w:r>
        </w:p>
      </w:docPartBody>
    </w:docPart>
    <w:docPart>
      <w:docPartPr>
        <w:name w:val="ACB4317250984FD8BF0C8C8A54A6C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1DC56-D9BA-4AC0-8E2D-748271A4403C}"/>
      </w:docPartPr>
      <w:docPartBody>
        <w:p w:rsidR="00503FC3" w:rsidRDefault="006D4D57">
          <w:pPr>
            <w:pStyle w:val="ACB4317250984FD8BF0C8C8A54A6C1F1"/>
          </w:pPr>
          <w:r>
            <w:rPr>
              <w:rStyle w:val="Platzhaltertext"/>
            </w:rPr>
            <w:t>Beförderungsvermerk</w:t>
          </w:r>
        </w:p>
      </w:docPartBody>
    </w:docPart>
    <w:docPart>
      <w:docPartPr>
        <w:name w:val="20356C6B94554554B8E74F45860C3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B01B9-99F3-4E32-9281-2F9437A7E0DC}"/>
      </w:docPartPr>
      <w:docPartBody>
        <w:p w:rsidR="00503FC3" w:rsidRDefault="006D4D57">
          <w:pPr>
            <w:pStyle w:val="20356C6B94554554B8E74F45860C35E7"/>
          </w:pPr>
          <w:r>
            <w:rPr>
              <w:rStyle w:val="Platzhaltertext"/>
            </w:rPr>
            <w:t>Beförderungsvermerk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D4D57"/>
    <w:rsid w:val="00402C21"/>
    <w:rsid w:val="00503FC3"/>
    <w:rsid w:val="006D4D57"/>
    <w:rsid w:val="007120D3"/>
    <w:rsid w:val="00B3206E"/>
    <w:rsid w:val="00F0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3F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3FC3"/>
  </w:style>
  <w:style w:type="paragraph" w:customStyle="1" w:styleId="55535E59127B43AFB2F6B1D8C9F27B8B">
    <w:name w:val="55535E59127B43AFB2F6B1D8C9F27B8B"/>
    <w:rsid w:val="00503FC3"/>
  </w:style>
  <w:style w:type="paragraph" w:customStyle="1" w:styleId="E45CC328487742658FAB0AB439652BC0">
    <w:name w:val="E45CC328487742658FAB0AB439652BC0"/>
    <w:rsid w:val="00503FC3"/>
  </w:style>
  <w:style w:type="paragraph" w:customStyle="1" w:styleId="ACB4317250984FD8BF0C8C8A54A6C1F1">
    <w:name w:val="ACB4317250984FD8BF0C8C8A54A6C1F1"/>
    <w:rsid w:val="00503FC3"/>
  </w:style>
  <w:style w:type="paragraph" w:customStyle="1" w:styleId="20356C6B94554554B8E74F45860C35E7">
    <w:name w:val="20356C6B94554554B8E74F45860C35E7"/>
    <w:rsid w:val="00503F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9BAB05-637A-4921-975C-FF0F76D7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bb_geschftl.dotx</Template>
  <TotalTime>0</TotalTime>
  <Pages>1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Form B</vt:lpstr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Form B</dc:title>
  <dc:subject>Briefvorlage Form B</dc:subject>
  <dc:creator>druckeselbst.de</dc:creator>
  <cp:keywords>Briefbogen, Vorlage, DIN 676, DIN 5008</cp:keywords>
  <dc:description>Briefbogen DIN 676 und DIN 5008 Form B mit Leitwörtern heruntergeladen von druckeselbst.de.de</dc:description>
  <cp:lastModifiedBy>Wunschblatt</cp:lastModifiedBy>
  <cp:revision>7</cp:revision>
  <cp:lastPrinted>2007-07-06T19:23:00Z</cp:lastPrinted>
  <dcterms:created xsi:type="dcterms:W3CDTF">2014-10-17T04:17:00Z</dcterms:created>
  <dcterms:modified xsi:type="dcterms:W3CDTF">2018-03-29T06:38:00Z</dcterms:modified>
</cp:coreProperties>
</file>