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CB" w:rsidRPr="00E21648" w:rsidRDefault="00C84C78" w:rsidP="00C84C78">
      <w:pPr>
        <w:pStyle w:val="KeinLeerraum"/>
        <w:rPr>
          <w:rFonts w:ascii="Georgia" w:hAnsi="Georgia"/>
          <w:sz w:val="14"/>
          <w:szCs w:val="14"/>
          <w:u w:val="single"/>
        </w:rPr>
      </w:pPr>
      <w:r w:rsidRPr="00E21648">
        <w:rPr>
          <w:rFonts w:ascii="Georgia" w:hAnsi="Georgia"/>
          <w:sz w:val="14"/>
          <w:szCs w:val="14"/>
          <w:u w:val="single"/>
        </w:rPr>
        <w:t>Absenderleiste</w:t>
      </w:r>
    </w:p>
    <w:p w:rsidR="001F2DBD" w:rsidRPr="00E21648" w:rsidRDefault="00FE0B39" w:rsidP="001F2DBD">
      <w:pPr>
        <w:pStyle w:val="KeinLeerraum"/>
        <w:rPr>
          <w:rFonts w:ascii="Georgia" w:hAnsi="Georgia"/>
        </w:rPr>
      </w:pPr>
      <w:sdt>
        <w:sdtPr>
          <w:rPr>
            <w:rFonts w:ascii="Georgia" w:hAnsi="Georgia"/>
          </w:rPr>
          <w:alias w:val="Dritte Zeile Beförderungsvermerk"/>
          <w:tag w:val="Beförderungsvermerk"/>
          <w:id w:val="36375273"/>
          <w:placeholder>
            <w:docPart w:val="5C280CD256CF4D4AB4FA6ABDC874F6E3"/>
          </w:placeholder>
          <w:dropDownList>
            <w:listItem w:displayText="  " w:value="  "/>
            <w:listItem w:displayText="Einschreiben" w:value="Einschreiben"/>
            <w:listItem w:displayText="Einschreiben Rückschein" w:value="Einschreiben Rückschein"/>
            <w:listItem w:displayText="Einschreiben Eigenhändig" w:value="Einschreiben Eigenhändig"/>
            <w:listItem w:displayText="Einschreiben Einwurf" w:value="Einschreiben Einwurf"/>
            <w:listItem w:displayText="Eilzustellung" w:value="Eilzustellung"/>
            <w:listItem w:displayText="Postlagernd" w:value="Postlagernd"/>
            <w:listItem w:displayText="Wertbrief" w:value="Wertbrief"/>
            <w:listItem w:displayText="Warensendung" w:value="Warensendung"/>
            <w:listItem w:displayText="Nachnahme" w:value="Nachnahme"/>
            <w:listItem w:displayText="Drucksache" w:value="Drucksache"/>
            <w:listItem w:displayText="Büchersendung" w:value="Büchersendung"/>
            <w:listItem w:displayText="Päckchen" w:value="Päckchen"/>
            <w:listItem w:displayText="Blindensendung" w:value="Blindensendung"/>
            <w:listItem w:displayText="Luftpost" w:value="Luftpost"/>
            <w:listItem w:displayText="Persönlich" w:value="Persönlich"/>
            <w:listItem w:displayText="Vertraulich" w:value="Vertraulich"/>
            <w:listItem w:displayText="Nicht nachsenden" w:value="Nicht nachsenden"/>
            <w:listItem w:displayText="Wenn unzustellbar, zurück" w:value="Wenn unzustellbar, zurück"/>
          </w:dropDownList>
        </w:sdtPr>
        <w:sdtEndPr/>
        <w:sdtContent>
          <w:r w:rsidR="001F2DBD" w:rsidRPr="00E21648">
            <w:rPr>
              <w:rFonts w:ascii="Georgia" w:hAnsi="Georgia"/>
            </w:rPr>
            <w:t xml:space="preserve">  </w:t>
          </w:r>
        </w:sdtContent>
      </w:sdt>
    </w:p>
    <w:p w:rsidR="001F2DBD" w:rsidRPr="00E21648" w:rsidRDefault="00FE0B39" w:rsidP="001F2DBD">
      <w:pPr>
        <w:pStyle w:val="KeinLeerraum"/>
        <w:rPr>
          <w:rFonts w:ascii="Georgia" w:hAnsi="Georgia"/>
        </w:rPr>
      </w:pPr>
      <w:sdt>
        <w:sdtPr>
          <w:rPr>
            <w:rFonts w:ascii="Georgia" w:hAnsi="Georgia"/>
          </w:rPr>
          <w:alias w:val="Zweite Zeile Beförderungsvermerk"/>
          <w:tag w:val="Beförderungsvermerk"/>
          <w:id w:val="36375272"/>
          <w:placeholder>
            <w:docPart w:val="98BA127C8885468BB75D5DE83B60520F"/>
          </w:placeholder>
          <w:dropDownList>
            <w:listItem w:displayText="  " w:value="  "/>
            <w:listItem w:displayText="Einschreiben" w:value="Einschreiben"/>
            <w:listItem w:displayText="Einschreiben Rückschein" w:value="Einschreiben Rückschein"/>
            <w:listItem w:displayText="Einschreiben Eigenhändig" w:value="Einschreiben Eigenhändig"/>
            <w:listItem w:displayText="Einschreiben Einwurf" w:value="Einschreiben Einwurf"/>
            <w:listItem w:displayText="Eilzustellung" w:value="Eilzustellung"/>
            <w:listItem w:displayText="Postlagernd" w:value="Postlagernd"/>
            <w:listItem w:displayText="Wertbrief" w:value="Wertbrief"/>
            <w:listItem w:displayText="Warensendung" w:value="Warensendung"/>
            <w:listItem w:displayText="Nachnahme" w:value="Nachnahme"/>
            <w:listItem w:displayText="Drucksache" w:value="Drucksache"/>
            <w:listItem w:displayText="Büchersendung" w:value="Büchersendung"/>
            <w:listItem w:displayText="Päckchen" w:value="Päckchen"/>
            <w:listItem w:displayText="Blindensendung" w:value="Blindensendung"/>
            <w:listItem w:displayText="Luftpost" w:value="Luftpost"/>
            <w:listItem w:displayText="Persönlich" w:value="Persönlich"/>
            <w:listItem w:displayText="Vertraulich" w:value="Vertraulich"/>
            <w:listItem w:displayText="Nicht nachsenden" w:value="Nicht nachsenden"/>
            <w:listItem w:displayText="Wenn unzustellbar, zurück" w:value="Wenn unzustellbar, zurück"/>
          </w:dropDownList>
        </w:sdtPr>
        <w:sdtEndPr/>
        <w:sdtContent>
          <w:r w:rsidR="001F2DBD" w:rsidRPr="00E21648">
            <w:rPr>
              <w:rFonts w:ascii="Georgia" w:hAnsi="Georgia"/>
            </w:rPr>
            <w:t xml:space="preserve">  </w:t>
          </w:r>
        </w:sdtContent>
      </w:sdt>
    </w:p>
    <w:p w:rsidR="001F2DBD" w:rsidRPr="00E21648" w:rsidRDefault="00FE0B39" w:rsidP="001F2DBD">
      <w:pPr>
        <w:pStyle w:val="KeinLeerraum"/>
        <w:rPr>
          <w:rFonts w:ascii="Georgia" w:hAnsi="Georgia"/>
        </w:rPr>
      </w:pPr>
      <w:sdt>
        <w:sdtPr>
          <w:rPr>
            <w:rFonts w:ascii="Georgia" w:hAnsi="Georgia"/>
          </w:rPr>
          <w:alias w:val="Erste Zeile Beförderungsvermerk"/>
          <w:tag w:val="Beförderungsvermerk"/>
          <w:id w:val="729791"/>
          <w:placeholder>
            <w:docPart w:val="BD4B957FC74F4D4CBE52BE1A733C9353"/>
          </w:placeholder>
          <w:dropDownList>
            <w:listItem w:displayText="  " w:value="  "/>
            <w:listItem w:displayText="Einschreiben" w:value="Einschreiben"/>
            <w:listItem w:displayText="Einschreiben Rückschein" w:value="Einschreiben Rückschein"/>
            <w:listItem w:displayText="Einschreiben Eigenhändig" w:value="Einschreiben Eigenhändig"/>
            <w:listItem w:displayText="Einschreiben Einwurf" w:value="Einschreiben Einwurf"/>
            <w:listItem w:displayText="Eilzustellung" w:value="Eilzustellung"/>
            <w:listItem w:displayText="Postlagernd" w:value="Postlagernd"/>
            <w:listItem w:displayText="Wertbrief" w:value="Wertbrief"/>
            <w:listItem w:displayText="Warensendung" w:value="Warensendung"/>
            <w:listItem w:displayText="Nachnahme" w:value="Nachnahme"/>
            <w:listItem w:displayText="Drucksache" w:value="Drucksache"/>
            <w:listItem w:displayText="Büchersendung" w:value="Büchersendung"/>
            <w:listItem w:displayText="Päckchen" w:value="Päckchen"/>
            <w:listItem w:displayText="Blindensendung" w:value="Blindensendung"/>
            <w:listItem w:displayText="Luftpost" w:value="Luftpost"/>
            <w:listItem w:displayText="Persönlich" w:value="Persönlich"/>
            <w:listItem w:displayText="Vertraulich" w:value="Vertraulich"/>
            <w:listItem w:displayText="Nicht nachsenden" w:value="Nicht nachsenden"/>
            <w:listItem w:displayText="Wenn unzustellbar, zurück" w:value="Wenn unzustellbar, zurück"/>
          </w:dropDownList>
        </w:sdtPr>
        <w:sdtEndPr/>
        <w:sdtContent>
          <w:r w:rsidR="00D610FB" w:rsidRPr="00E21648">
            <w:rPr>
              <w:rFonts w:ascii="Georgia" w:hAnsi="Georgia"/>
            </w:rPr>
            <w:t xml:space="preserve">  </w:t>
          </w:r>
        </w:sdtContent>
      </w:sdt>
    </w:p>
    <w:p w:rsidR="00C84C78" w:rsidRPr="00E21648" w:rsidRDefault="00484944" w:rsidP="001F2DBD">
      <w:pPr>
        <w:pStyle w:val="KeinLeerraum"/>
        <w:ind w:right="4586"/>
        <w:rPr>
          <w:rFonts w:ascii="Georgia" w:hAnsi="Georgia"/>
        </w:rPr>
      </w:pPr>
      <w:r w:rsidRPr="00E21648">
        <w:rPr>
          <w:rFonts w:ascii="Georgia" w:hAnsi="Georgia"/>
        </w:rPr>
        <w:t xml:space="preserve">Bis zu 6 Zeilen für die </w:t>
      </w:r>
      <w:r w:rsidR="00C84C78" w:rsidRPr="00E21648">
        <w:rPr>
          <w:rFonts w:ascii="Georgia" w:hAnsi="Georgia"/>
        </w:rPr>
        <w:t>Anschrift des Empfängers</w:t>
      </w:r>
    </w:p>
    <w:p w:rsidR="00F9407F" w:rsidRPr="00E21648" w:rsidRDefault="00F9407F" w:rsidP="00000555">
      <w:pPr>
        <w:pStyle w:val="KeinLeerraum"/>
        <w:ind w:right="4586"/>
        <w:rPr>
          <w:rFonts w:ascii="Georgia" w:hAnsi="Georgia"/>
        </w:rPr>
      </w:pPr>
      <w:r w:rsidRPr="00E21648">
        <w:rPr>
          <w:rFonts w:ascii="Georgia" w:hAnsi="Georgia"/>
        </w:rPr>
        <w:t>Leerzeilen entfallen</w:t>
      </w:r>
    </w:p>
    <w:p w:rsidR="00C84C78" w:rsidRPr="00E21648" w:rsidRDefault="00C84C78" w:rsidP="00000555">
      <w:pPr>
        <w:pStyle w:val="KeinLeerraum"/>
        <w:ind w:right="4586"/>
        <w:rPr>
          <w:rFonts w:ascii="Georgia" w:hAnsi="Georgia"/>
        </w:rPr>
      </w:pPr>
      <w:r w:rsidRPr="00E21648">
        <w:rPr>
          <w:rFonts w:ascii="Georgia" w:hAnsi="Georgia"/>
        </w:rPr>
        <w:t>Straße und Hausnummer</w:t>
      </w:r>
    </w:p>
    <w:p w:rsidR="00C84C78" w:rsidRPr="00E21648" w:rsidRDefault="00C84C78" w:rsidP="00000555">
      <w:pPr>
        <w:pStyle w:val="KeinLeerraum"/>
        <w:ind w:right="4586"/>
        <w:rPr>
          <w:rFonts w:ascii="Georgia" w:hAnsi="Georgia"/>
        </w:rPr>
      </w:pPr>
      <w:r w:rsidRPr="00E21648">
        <w:rPr>
          <w:rFonts w:ascii="Georgia" w:hAnsi="Georgia"/>
        </w:rPr>
        <w:t>PLZ und Ort</w:t>
      </w:r>
    </w:p>
    <w:p w:rsidR="00C84C78" w:rsidRPr="00E21648" w:rsidRDefault="00C84C78" w:rsidP="00000555">
      <w:pPr>
        <w:pStyle w:val="KeinLeerraum"/>
        <w:ind w:right="4586"/>
        <w:rPr>
          <w:rFonts w:ascii="Georgia" w:hAnsi="Georgia"/>
        </w:rPr>
      </w:pPr>
    </w:p>
    <w:p w:rsidR="0024468E" w:rsidRPr="00E21648" w:rsidRDefault="0024468E" w:rsidP="00000555">
      <w:pPr>
        <w:pStyle w:val="KeinLeerraum"/>
        <w:ind w:right="4586"/>
        <w:rPr>
          <w:rFonts w:ascii="Georgia" w:hAnsi="Georgia"/>
        </w:rPr>
      </w:pPr>
    </w:p>
    <w:p w:rsidR="0024468E" w:rsidRPr="00E21648" w:rsidRDefault="0024468E" w:rsidP="00C84C78">
      <w:pPr>
        <w:pStyle w:val="KeinLeerraum"/>
        <w:rPr>
          <w:rFonts w:ascii="Georgia" w:hAnsi="Georgia"/>
        </w:rPr>
      </w:pPr>
    </w:p>
    <w:sdt>
      <w:sdtPr>
        <w:rPr>
          <w:rFonts w:ascii="Georgia" w:hAnsi="Georgia"/>
        </w:rPr>
        <w:id w:val="3349108"/>
        <w:placeholder>
          <w:docPart w:val="1999E85A5ABB4E7A8D59DF95DC0AA1D5"/>
        </w:placeholder>
        <w:showingPlcHdr/>
        <w:date>
          <w:dateFormat w:val="d. MMMM yyyy"/>
          <w:lid w:val="de-DE"/>
          <w:storeMappedDataAs w:val="dateTime"/>
          <w:calendar w:val="gregorian"/>
        </w:date>
      </w:sdtPr>
      <w:sdtEndPr/>
      <w:sdtContent>
        <w:p w:rsidR="00C84C78" w:rsidRPr="00E21648" w:rsidRDefault="00DB2D71" w:rsidP="009D4F87">
          <w:pPr>
            <w:pStyle w:val="KeinLeerraum"/>
            <w:ind w:left="6946"/>
            <w:rPr>
              <w:rFonts w:ascii="Georgia" w:hAnsi="Georgia"/>
            </w:rPr>
          </w:pPr>
          <w:r w:rsidRPr="00E21648">
            <w:rPr>
              <w:rStyle w:val="Platzhaltertext"/>
              <w:rFonts w:ascii="Georgia" w:hAnsi="Georgia"/>
            </w:rPr>
            <w:t>Datum auswählen.</w:t>
          </w:r>
        </w:p>
      </w:sdtContent>
    </w:sdt>
    <w:p w:rsidR="00C84C78" w:rsidRPr="00E21648" w:rsidRDefault="00C84C78" w:rsidP="00C84C78">
      <w:pPr>
        <w:pStyle w:val="KeinLeerraum"/>
        <w:rPr>
          <w:rFonts w:ascii="Georgia" w:hAnsi="Georgia"/>
        </w:rPr>
      </w:pPr>
    </w:p>
    <w:p w:rsidR="00F9407F" w:rsidRPr="00E21648" w:rsidRDefault="00F9407F" w:rsidP="00C84C78">
      <w:pPr>
        <w:pStyle w:val="KeinLeerraum"/>
        <w:rPr>
          <w:rFonts w:ascii="Georgia" w:hAnsi="Georgia"/>
        </w:rPr>
      </w:pPr>
    </w:p>
    <w:p w:rsidR="00F9407F" w:rsidRPr="00E21648" w:rsidRDefault="001F2DBD" w:rsidP="00C84C78">
      <w:pPr>
        <w:pStyle w:val="KeinLeerraum"/>
        <w:rPr>
          <w:rFonts w:ascii="Georgia" w:hAnsi="Georgia"/>
          <w:b/>
          <w:i/>
          <w:sz w:val="24"/>
          <w:szCs w:val="24"/>
        </w:rPr>
      </w:pPr>
      <w:r w:rsidRPr="00E21648">
        <w:rPr>
          <w:rFonts w:ascii="Georgia" w:hAnsi="Georgia"/>
          <w:b/>
          <w:i/>
          <w:sz w:val="24"/>
          <w:szCs w:val="24"/>
        </w:rPr>
        <w:t xml:space="preserve">Briefbogen Form A von </w:t>
      </w:r>
      <w:r w:rsidR="00E21648" w:rsidRPr="00E21648">
        <w:rPr>
          <w:rFonts w:ascii="Georgia" w:hAnsi="Georgia"/>
          <w:b/>
          <w:i/>
          <w:sz w:val="24"/>
          <w:szCs w:val="24"/>
        </w:rPr>
        <w:t>DRUCKESELBST</w:t>
      </w:r>
      <w:r w:rsidRPr="00E21648">
        <w:rPr>
          <w:rFonts w:ascii="Georgia" w:hAnsi="Georgia"/>
          <w:b/>
          <w:i/>
          <w:sz w:val="24"/>
          <w:szCs w:val="24"/>
        </w:rPr>
        <w:t>.de</w:t>
      </w:r>
    </w:p>
    <w:p w:rsidR="00F9407F" w:rsidRPr="00E21648" w:rsidRDefault="00F9407F" w:rsidP="00C84C78">
      <w:pPr>
        <w:pStyle w:val="KeinLeerraum"/>
        <w:rPr>
          <w:rFonts w:ascii="Georgia" w:hAnsi="Georgia"/>
        </w:rPr>
      </w:pPr>
    </w:p>
    <w:p w:rsidR="00F9407F" w:rsidRPr="00E21648" w:rsidRDefault="00F9407F" w:rsidP="00C84C78">
      <w:pPr>
        <w:pStyle w:val="KeinLeerraum"/>
        <w:rPr>
          <w:rFonts w:ascii="Georgia" w:hAnsi="Georgia"/>
        </w:rPr>
      </w:pPr>
    </w:p>
    <w:p w:rsidR="00F9407F" w:rsidRPr="00E21648" w:rsidRDefault="00F9407F" w:rsidP="00C84C78">
      <w:pPr>
        <w:pStyle w:val="KeinLeerraum"/>
        <w:rPr>
          <w:rFonts w:ascii="Georgia" w:hAnsi="Georgia"/>
        </w:rPr>
      </w:pPr>
      <w:r w:rsidRPr="00E21648">
        <w:rPr>
          <w:rFonts w:ascii="Georgia" w:hAnsi="Georgia"/>
        </w:rPr>
        <w:t>Anrede,</w:t>
      </w:r>
    </w:p>
    <w:p w:rsidR="00F9407F" w:rsidRPr="00E21648" w:rsidRDefault="00F9407F" w:rsidP="00C84C78">
      <w:pPr>
        <w:pStyle w:val="KeinLeerraum"/>
        <w:rPr>
          <w:rFonts w:ascii="Georgia" w:hAnsi="Georgia"/>
        </w:rPr>
      </w:pPr>
    </w:p>
    <w:p w:rsidR="00F9407F" w:rsidRPr="00E21648" w:rsidRDefault="00F9407F" w:rsidP="00C84C78">
      <w:pPr>
        <w:pStyle w:val="KeinLeerraum"/>
        <w:rPr>
          <w:rFonts w:ascii="Georgia" w:hAnsi="Georgia"/>
        </w:rPr>
      </w:pPr>
      <w:r w:rsidRPr="00E21648">
        <w:rPr>
          <w:rFonts w:ascii="Georgia" w:hAnsi="Georgia"/>
        </w:rPr>
        <w:t>Brieftext</w:t>
      </w:r>
    </w:p>
    <w:p w:rsidR="00F9407F" w:rsidRPr="00E21648" w:rsidRDefault="00F9407F" w:rsidP="00C84C78">
      <w:pPr>
        <w:pStyle w:val="KeinLeerraum"/>
        <w:rPr>
          <w:rFonts w:ascii="Georgia" w:hAnsi="Georgia"/>
        </w:rPr>
      </w:pPr>
      <w:r w:rsidRPr="00E21648">
        <w:rPr>
          <w:rFonts w:ascii="Georgia" w:hAnsi="Georgia"/>
        </w:rPr>
        <w:t>Brieftext</w:t>
      </w:r>
    </w:p>
    <w:p w:rsidR="00F9407F" w:rsidRPr="00E21648" w:rsidRDefault="00F9407F" w:rsidP="00C84C78">
      <w:pPr>
        <w:pStyle w:val="KeinLeerraum"/>
        <w:rPr>
          <w:rFonts w:ascii="Georgia" w:hAnsi="Georgia"/>
        </w:rPr>
      </w:pPr>
      <w:r w:rsidRPr="00E21648">
        <w:rPr>
          <w:rFonts w:ascii="Georgia" w:hAnsi="Georgia"/>
        </w:rPr>
        <w:t>Brieftext</w:t>
      </w:r>
    </w:p>
    <w:p w:rsidR="00F9407F" w:rsidRPr="00E21648" w:rsidRDefault="00F9407F" w:rsidP="00C84C78">
      <w:pPr>
        <w:pStyle w:val="KeinLeerraum"/>
        <w:rPr>
          <w:rFonts w:ascii="Georgia" w:hAnsi="Georgia"/>
        </w:rPr>
      </w:pPr>
    </w:p>
    <w:p w:rsidR="00F9407F" w:rsidRPr="00E21648" w:rsidRDefault="00F9407F" w:rsidP="00C84C78">
      <w:pPr>
        <w:pStyle w:val="KeinLeerraum"/>
        <w:rPr>
          <w:rFonts w:ascii="Georgia" w:hAnsi="Georgia"/>
        </w:rPr>
      </w:pPr>
      <w:r w:rsidRPr="00E21648">
        <w:rPr>
          <w:rFonts w:ascii="Georgia" w:hAnsi="Georgia"/>
        </w:rPr>
        <w:t>Mit freundlichen Grüßen</w:t>
      </w:r>
    </w:p>
    <w:p w:rsidR="00F9407F" w:rsidRPr="00E21648" w:rsidRDefault="00F9407F" w:rsidP="00C84C78">
      <w:pPr>
        <w:pStyle w:val="KeinLeerraum"/>
        <w:rPr>
          <w:rFonts w:ascii="Georgia" w:hAnsi="Georgia"/>
        </w:rPr>
      </w:pPr>
    </w:p>
    <w:p w:rsidR="00F9407F" w:rsidRPr="00E21648" w:rsidRDefault="00F9407F" w:rsidP="00C84C78">
      <w:pPr>
        <w:pStyle w:val="KeinLeerraum"/>
        <w:rPr>
          <w:rFonts w:ascii="Georgia" w:hAnsi="Georgia"/>
        </w:rPr>
      </w:pPr>
    </w:p>
    <w:p w:rsidR="00F9407F" w:rsidRPr="00E21648" w:rsidRDefault="00F9407F" w:rsidP="00C84C78">
      <w:pPr>
        <w:pStyle w:val="KeinLeerraum"/>
        <w:rPr>
          <w:rFonts w:ascii="Georgia" w:hAnsi="Georgia"/>
        </w:rPr>
      </w:pPr>
    </w:p>
    <w:p w:rsidR="00F9407F" w:rsidRPr="00E21648" w:rsidRDefault="009E2E6F" w:rsidP="00C84C78">
      <w:pPr>
        <w:pStyle w:val="KeinLeerraum"/>
        <w:rPr>
          <w:rFonts w:ascii="Georgia" w:hAnsi="Georgia"/>
        </w:rPr>
      </w:pPr>
      <w:r w:rsidRPr="00E21648">
        <w:rPr>
          <w:rFonts w:ascii="Georgia" w:hAnsi="Georgia"/>
        </w:rPr>
        <w:t>Name Vorname</w:t>
      </w:r>
    </w:p>
    <w:p w:rsidR="00F9407F" w:rsidRPr="00E21648" w:rsidRDefault="00F9407F" w:rsidP="00C84C78">
      <w:pPr>
        <w:pStyle w:val="KeinLeerraum"/>
        <w:rPr>
          <w:rFonts w:ascii="Georgia" w:hAnsi="Georgia"/>
        </w:rPr>
      </w:pPr>
    </w:p>
    <w:p w:rsidR="00F9407F" w:rsidRPr="00E21648" w:rsidRDefault="00F9407F" w:rsidP="00C84C78">
      <w:pPr>
        <w:pStyle w:val="KeinLeerraum"/>
        <w:rPr>
          <w:rFonts w:ascii="Georgia" w:hAnsi="Georgia"/>
        </w:rPr>
      </w:pPr>
      <w:r w:rsidRPr="00E21648">
        <w:rPr>
          <w:rFonts w:ascii="Georgia" w:hAnsi="Georgia"/>
        </w:rPr>
        <w:t>Anlagen</w:t>
      </w:r>
    </w:p>
    <w:p w:rsidR="00F9407F" w:rsidRPr="00E21648" w:rsidRDefault="00F9407F" w:rsidP="00C84C78">
      <w:pPr>
        <w:pStyle w:val="KeinLeerraum"/>
        <w:rPr>
          <w:rFonts w:ascii="Georgia" w:hAnsi="Georgia"/>
        </w:rPr>
      </w:pPr>
    </w:p>
    <w:p w:rsidR="00E273A1" w:rsidRPr="00E21648" w:rsidRDefault="00F9407F" w:rsidP="00B84D6E">
      <w:pPr>
        <w:pStyle w:val="KeinLeerraum"/>
        <w:rPr>
          <w:rFonts w:ascii="Georgia" w:hAnsi="Georgia"/>
        </w:rPr>
      </w:pPr>
      <w:r w:rsidRPr="00E21648">
        <w:rPr>
          <w:rFonts w:ascii="Georgia" w:hAnsi="Georgia"/>
        </w:rPr>
        <w:t>PS</w:t>
      </w:r>
      <w:bookmarkStart w:id="0" w:name="_GoBack"/>
      <w:bookmarkEnd w:id="0"/>
    </w:p>
    <w:sectPr w:rsidR="00E273A1" w:rsidRPr="00E21648" w:rsidSect="00642C0E">
      <w:headerReference w:type="default" r:id="rId9"/>
      <w:headerReference w:type="first" r:id="rId10"/>
      <w:footerReference w:type="first" r:id="rId11"/>
      <w:pgSz w:w="11906" w:h="16838" w:code="9"/>
      <w:pgMar w:top="1531" w:right="1134" w:bottom="1134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B39" w:rsidRDefault="00FE0B39" w:rsidP="00B963EF">
      <w:pPr>
        <w:spacing w:after="0" w:line="240" w:lineRule="auto"/>
      </w:pPr>
      <w:r>
        <w:separator/>
      </w:r>
    </w:p>
  </w:endnote>
  <w:endnote w:type="continuationSeparator" w:id="0">
    <w:p w:rsidR="00FE0B39" w:rsidRDefault="00FE0B39" w:rsidP="00B9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776" w:rsidRPr="00E21648" w:rsidRDefault="00072E3B" w:rsidP="00072E3B">
    <w:pPr>
      <w:pStyle w:val="Fuzeile"/>
      <w:jc w:val="center"/>
      <w:rPr>
        <w:rFonts w:ascii="Georgia" w:hAnsi="Georgia" w:cs="Times New Roman"/>
        <w:i/>
        <w:sz w:val="20"/>
        <w:szCs w:val="20"/>
      </w:rPr>
    </w:pPr>
    <w:r w:rsidRPr="00E21648">
      <w:rPr>
        <w:rFonts w:ascii="Georgia" w:hAnsi="Georgia" w:cs="Times New Roman"/>
        <w:i/>
        <w:sz w:val="24"/>
        <w:szCs w:val="24"/>
      </w:rPr>
      <w:sym w:font="Wingdings" w:char="F096"/>
    </w:r>
    <w:r w:rsidRPr="00E21648">
      <w:rPr>
        <w:rFonts w:ascii="Georgia" w:hAnsi="Georgia" w:cs="Times New Roman"/>
        <w:i/>
        <w:sz w:val="20"/>
        <w:szCs w:val="20"/>
      </w:rPr>
      <w:t xml:space="preserve">  Straße </w:t>
    </w:r>
    <w:r w:rsidRPr="00E21648">
      <w:rPr>
        <w:rFonts w:ascii="Georgia" w:hAnsi="Georgia" w:cs="Times New Roman"/>
        <w:i/>
        <w:sz w:val="20"/>
        <w:szCs w:val="20"/>
      </w:rPr>
      <w:sym w:font="Wingdings" w:char="F09E"/>
    </w:r>
    <w:r w:rsidRPr="00E21648">
      <w:rPr>
        <w:rFonts w:ascii="Georgia" w:hAnsi="Georgia" w:cs="Times New Roman"/>
        <w:i/>
        <w:sz w:val="20"/>
        <w:szCs w:val="20"/>
      </w:rPr>
      <w:t xml:space="preserve"> Ort </w:t>
    </w:r>
    <w:r w:rsidRPr="00E21648">
      <w:rPr>
        <w:rFonts w:ascii="Georgia" w:hAnsi="Georgia" w:cs="Times New Roman"/>
        <w:i/>
        <w:sz w:val="20"/>
        <w:szCs w:val="20"/>
      </w:rPr>
      <w:sym w:font="Wingdings" w:char="F09E"/>
    </w:r>
    <w:r w:rsidRPr="00E21648">
      <w:rPr>
        <w:rFonts w:ascii="Georgia" w:hAnsi="Georgia" w:cs="Times New Roman"/>
        <w:i/>
        <w:sz w:val="20"/>
        <w:szCs w:val="20"/>
      </w:rPr>
      <w:t xml:space="preserve"> Telefon 00000 00000 </w:t>
    </w:r>
    <w:r w:rsidRPr="00E21648">
      <w:rPr>
        <w:rFonts w:ascii="Georgia" w:hAnsi="Georgia" w:cs="Times New Roman"/>
        <w:i/>
        <w:sz w:val="20"/>
        <w:szCs w:val="20"/>
      </w:rPr>
      <w:sym w:font="Wingdings" w:char="F09E"/>
    </w:r>
    <w:r w:rsidRPr="00E21648">
      <w:rPr>
        <w:rFonts w:ascii="Georgia" w:hAnsi="Georgia" w:cs="Times New Roman"/>
        <w:i/>
        <w:sz w:val="20"/>
        <w:szCs w:val="20"/>
      </w:rPr>
      <w:t xml:space="preserve"> Email email@mail.de  </w:t>
    </w:r>
    <w:r w:rsidRPr="00E21648">
      <w:rPr>
        <w:rFonts w:ascii="Georgia" w:hAnsi="Georgia" w:cs="Times New Roman"/>
        <w:i/>
        <w:sz w:val="24"/>
        <w:szCs w:val="24"/>
      </w:rPr>
      <w:sym w:font="Wingdings" w:char="F097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B39" w:rsidRDefault="00FE0B39" w:rsidP="00B963EF">
      <w:pPr>
        <w:spacing w:after="0" w:line="240" w:lineRule="auto"/>
      </w:pPr>
      <w:r>
        <w:separator/>
      </w:r>
    </w:p>
  </w:footnote>
  <w:footnote w:type="continuationSeparator" w:id="0">
    <w:p w:rsidR="00FE0B39" w:rsidRDefault="00FE0B39" w:rsidP="00B96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D1F" w:rsidRPr="004A1820" w:rsidRDefault="005E6D1F" w:rsidP="005E6D1F">
    <w:pPr>
      <w:pStyle w:val="Kopfzeile"/>
      <w:jc w:val="center"/>
      <w:rPr>
        <w:rFonts w:ascii="Vivaldi" w:hAnsi="Vivaldi"/>
        <w:sz w:val="48"/>
        <w:szCs w:val="48"/>
      </w:rPr>
    </w:pPr>
    <w:r w:rsidRPr="004A1820">
      <w:rPr>
        <w:rFonts w:ascii="Vivaldi" w:hAnsi="Vivaldi"/>
        <w:sz w:val="48"/>
        <w:szCs w:val="48"/>
      </w:rPr>
      <w:t>Vorname Name</w:t>
    </w:r>
  </w:p>
  <w:p w:rsidR="00B963EF" w:rsidRPr="005E6D1F" w:rsidRDefault="00B963EF" w:rsidP="005E6D1F">
    <w:pPr>
      <w:pStyle w:val="Kopfzeile"/>
      <w:rPr>
        <w:rFonts w:ascii="Garamond" w:hAnsi="Garamon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776" w:rsidRPr="00E21648" w:rsidRDefault="00FE0B39" w:rsidP="004A1820">
    <w:pPr>
      <w:pStyle w:val="Kopfzeile"/>
      <w:jc w:val="center"/>
      <w:rPr>
        <w:rFonts w:ascii="Georgia" w:hAnsi="Georgia"/>
        <w:i/>
        <w:sz w:val="44"/>
        <w:szCs w:val="44"/>
      </w:rPr>
    </w:pPr>
    <w:r>
      <w:rPr>
        <w:rFonts w:ascii="Georgia" w:hAnsi="Georgia"/>
        <w:i/>
        <w:noProof/>
        <w:sz w:val="44"/>
        <w:szCs w:val="44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57pt;margin-top:508.6pt;width:23.65pt;height:18.35pt;z-index:251660288;mso-width-relative:margin;mso-height-relative:margin" stroked="f">
          <v:textbox style="mso-next-textbox:#_x0000_s2051">
            <w:txbxContent>
              <w:p w:rsidR="001F2DBD" w:rsidRPr="001F2DBD" w:rsidRDefault="001F2DBD" w:rsidP="001F2DBD">
                <w:pPr>
                  <w:rPr>
                    <w:rFonts w:ascii="Garamond" w:hAnsi="Garamond"/>
                    <w:sz w:val="18"/>
                    <w:szCs w:val="16"/>
                  </w:rPr>
                </w:pPr>
                <w:r w:rsidRPr="00072E3B">
                  <w:rPr>
                    <w:rFonts w:ascii="Garamond" w:hAnsi="Garamond"/>
                    <w:sz w:val="16"/>
                    <w:szCs w:val="16"/>
                  </w:rPr>
                  <w:sym w:font="Wingdings" w:char="F096"/>
                </w:r>
              </w:p>
            </w:txbxContent>
          </v:textbox>
        </v:shape>
      </w:pict>
    </w:r>
    <w:r>
      <w:rPr>
        <w:rFonts w:ascii="Georgia" w:hAnsi="Georgia"/>
        <w:i/>
        <w:noProof/>
        <w:sz w:val="44"/>
        <w:szCs w:val="44"/>
        <w:lang w:eastAsia="de-DE"/>
      </w:rPr>
      <w:pict>
        <v:shape id="_x0000_s2050" type="#_x0000_t202" style="position:absolute;left:0;text-align:left;margin-left:-57pt;margin-top:385.6pt;width:23.65pt;height:18.35pt;z-index:251659264;mso-width-relative:margin;mso-height-relative:margin" stroked="f">
          <v:textbox style="mso-next-textbox:#_x0000_s2050">
            <w:txbxContent>
              <w:p w:rsidR="001F2DBD" w:rsidRPr="00072E3B" w:rsidRDefault="001F2DBD" w:rsidP="001F2DBD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072E3B">
                  <w:rPr>
                    <w:rFonts w:ascii="Garamond" w:hAnsi="Garamond"/>
                    <w:sz w:val="16"/>
                    <w:szCs w:val="16"/>
                  </w:rPr>
                  <w:sym w:font="Wingdings" w:char="F096"/>
                </w:r>
              </w:p>
            </w:txbxContent>
          </v:textbox>
        </v:shape>
      </w:pict>
    </w:r>
    <w:r>
      <w:rPr>
        <w:rFonts w:ascii="Georgia" w:hAnsi="Georgia"/>
        <w:i/>
        <w:noProof/>
        <w:sz w:val="44"/>
        <w:szCs w:val="44"/>
        <w:lang w:eastAsia="de-DE"/>
      </w:rPr>
      <w:pict>
        <v:shape id="_x0000_s2049" type="#_x0000_t202" style="position:absolute;left:0;text-align:left;margin-left:-56.6pt;margin-top:210.1pt;width:23.65pt;height:18.35pt;z-index:251658240;mso-width-relative:margin;mso-height-relative:margin" stroked="f">
          <v:textbox style="mso-next-textbox:#_x0000_s2049">
            <w:txbxContent>
              <w:p w:rsidR="001F2DBD" w:rsidRPr="00072E3B" w:rsidRDefault="001F2DBD" w:rsidP="001F2DBD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072E3B">
                  <w:rPr>
                    <w:rFonts w:ascii="Garamond" w:hAnsi="Garamond"/>
                    <w:sz w:val="16"/>
                    <w:szCs w:val="16"/>
                  </w:rPr>
                  <w:sym w:font="Wingdings" w:char="F096"/>
                </w:r>
              </w:p>
            </w:txbxContent>
          </v:textbox>
        </v:shape>
      </w:pict>
    </w:r>
    <w:r w:rsidR="004A1820" w:rsidRPr="00E21648">
      <w:rPr>
        <w:rFonts w:ascii="Georgia" w:hAnsi="Georgia"/>
        <w:i/>
        <w:sz w:val="44"/>
        <w:szCs w:val="44"/>
      </w:rPr>
      <w:t>Vorname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F388D"/>
    <w:multiLevelType w:val="hybridMultilevel"/>
    <w:tmpl w:val="67664A98"/>
    <w:lvl w:ilvl="0" w:tplc="F9340A16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color w:val="80808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A33A5"/>
    <w:multiLevelType w:val="hybridMultilevel"/>
    <w:tmpl w:val="F98E5A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F5444"/>
    <w:multiLevelType w:val="hybridMultilevel"/>
    <w:tmpl w:val="D1649186"/>
    <w:lvl w:ilvl="0" w:tplc="B5BEC6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80808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C3"/>
    <w:rsid w:val="00000555"/>
    <w:rsid w:val="000463FE"/>
    <w:rsid w:val="00060AD0"/>
    <w:rsid w:val="00066889"/>
    <w:rsid w:val="00072E3B"/>
    <w:rsid w:val="000A1756"/>
    <w:rsid w:val="000E34A5"/>
    <w:rsid w:val="001752EC"/>
    <w:rsid w:val="001A1640"/>
    <w:rsid w:val="001D78A8"/>
    <w:rsid w:val="001F2DBD"/>
    <w:rsid w:val="00207328"/>
    <w:rsid w:val="00230BEA"/>
    <w:rsid w:val="0024468E"/>
    <w:rsid w:val="00267E9D"/>
    <w:rsid w:val="002835CA"/>
    <w:rsid w:val="00292D20"/>
    <w:rsid w:val="002A4BC3"/>
    <w:rsid w:val="002E5DE4"/>
    <w:rsid w:val="002F3C5F"/>
    <w:rsid w:val="002F4030"/>
    <w:rsid w:val="00356865"/>
    <w:rsid w:val="003618FB"/>
    <w:rsid w:val="003E7338"/>
    <w:rsid w:val="004067CE"/>
    <w:rsid w:val="004448FC"/>
    <w:rsid w:val="00484944"/>
    <w:rsid w:val="004A1820"/>
    <w:rsid w:val="004E0E1F"/>
    <w:rsid w:val="00502764"/>
    <w:rsid w:val="00595F20"/>
    <w:rsid w:val="005E6D1F"/>
    <w:rsid w:val="00603802"/>
    <w:rsid w:val="00641E73"/>
    <w:rsid w:val="00642C0E"/>
    <w:rsid w:val="006A673D"/>
    <w:rsid w:val="006C4601"/>
    <w:rsid w:val="00724080"/>
    <w:rsid w:val="00731E86"/>
    <w:rsid w:val="0074301F"/>
    <w:rsid w:val="007757EE"/>
    <w:rsid w:val="007C106B"/>
    <w:rsid w:val="007C2608"/>
    <w:rsid w:val="007C6106"/>
    <w:rsid w:val="007D4BED"/>
    <w:rsid w:val="00817A55"/>
    <w:rsid w:val="00852A9A"/>
    <w:rsid w:val="008B44C9"/>
    <w:rsid w:val="008C35E4"/>
    <w:rsid w:val="009D4F87"/>
    <w:rsid w:val="009E2E6F"/>
    <w:rsid w:val="00A1335C"/>
    <w:rsid w:val="00A20929"/>
    <w:rsid w:val="00A36384"/>
    <w:rsid w:val="00A46395"/>
    <w:rsid w:val="00A466F9"/>
    <w:rsid w:val="00AB34C4"/>
    <w:rsid w:val="00B84D6E"/>
    <w:rsid w:val="00B963EF"/>
    <w:rsid w:val="00BE28CB"/>
    <w:rsid w:val="00BE6A5B"/>
    <w:rsid w:val="00C03056"/>
    <w:rsid w:val="00C052F5"/>
    <w:rsid w:val="00C107F9"/>
    <w:rsid w:val="00C50D2F"/>
    <w:rsid w:val="00C676BF"/>
    <w:rsid w:val="00C84C78"/>
    <w:rsid w:val="00D25021"/>
    <w:rsid w:val="00D44379"/>
    <w:rsid w:val="00D610FB"/>
    <w:rsid w:val="00D810F4"/>
    <w:rsid w:val="00D847BD"/>
    <w:rsid w:val="00DA2B3D"/>
    <w:rsid w:val="00DA49A9"/>
    <w:rsid w:val="00DB2D71"/>
    <w:rsid w:val="00DC6323"/>
    <w:rsid w:val="00DD076E"/>
    <w:rsid w:val="00DF2776"/>
    <w:rsid w:val="00E157B0"/>
    <w:rsid w:val="00E21648"/>
    <w:rsid w:val="00E273A1"/>
    <w:rsid w:val="00E36F5F"/>
    <w:rsid w:val="00EB03C9"/>
    <w:rsid w:val="00EB357E"/>
    <w:rsid w:val="00EC54F3"/>
    <w:rsid w:val="00F13207"/>
    <w:rsid w:val="00F47A14"/>
    <w:rsid w:val="00F52EC5"/>
    <w:rsid w:val="00F92FE8"/>
    <w:rsid w:val="00F9407F"/>
    <w:rsid w:val="00FA73DA"/>
    <w:rsid w:val="00FE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BBF1520-FA85-47D2-A167-74A1ED2A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28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EF"/>
  </w:style>
  <w:style w:type="paragraph" w:styleId="Fuzeile">
    <w:name w:val="footer"/>
    <w:basedOn w:val="Standard"/>
    <w:link w:val="FuzeileZchn"/>
    <w:uiPriority w:val="99"/>
    <w:unhideWhenUsed/>
    <w:rsid w:val="00B9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EF"/>
  </w:style>
  <w:style w:type="table" w:styleId="Tabellenraster">
    <w:name w:val="Table Grid"/>
    <w:basedOn w:val="NormaleTabelle"/>
    <w:uiPriority w:val="59"/>
    <w:rsid w:val="00B963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einLeerraum">
    <w:name w:val="No Spacing"/>
    <w:uiPriority w:val="1"/>
    <w:qFormat/>
    <w:rsid w:val="00C84C7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C7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B2D71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72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r\AppData\Local\Temp\Temp1_bb_form_a_os.zip\bb_form_a_o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280CD256CF4D4AB4FA6ABDC874F6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B94B4-6D7E-4053-B6F8-F1484A227B52}"/>
      </w:docPartPr>
      <w:docPartBody>
        <w:p w:rsidR="008B5F9C" w:rsidRDefault="007C74D2">
          <w:pPr>
            <w:pStyle w:val="5C280CD256CF4D4AB4FA6ABDC874F6E3"/>
          </w:pPr>
          <w:r>
            <w:rPr>
              <w:rStyle w:val="Platzhaltertext"/>
            </w:rPr>
            <w:t>Beförderungsvermerk</w:t>
          </w:r>
        </w:p>
      </w:docPartBody>
    </w:docPart>
    <w:docPart>
      <w:docPartPr>
        <w:name w:val="98BA127C8885468BB75D5DE83B6052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029E8-933F-4F14-A42A-1EC914317A1C}"/>
      </w:docPartPr>
      <w:docPartBody>
        <w:p w:rsidR="008B5F9C" w:rsidRDefault="007C74D2">
          <w:pPr>
            <w:pStyle w:val="98BA127C8885468BB75D5DE83B60520F"/>
          </w:pPr>
          <w:r>
            <w:rPr>
              <w:rStyle w:val="Platzhaltertext"/>
            </w:rPr>
            <w:t>Beförderungsvermerk</w:t>
          </w:r>
        </w:p>
      </w:docPartBody>
    </w:docPart>
    <w:docPart>
      <w:docPartPr>
        <w:name w:val="BD4B957FC74F4D4CBE52BE1A733C9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C4B10-D6F2-45E1-9950-0EE90DA492C2}"/>
      </w:docPartPr>
      <w:docPartBody>
        <w:p w:rsidR="008B5F9C" w:rsidRDefault="007C74D2">
          <w:pPr>
            <w:pStyle w:val="BD4B957FC74F4D4CBE52BE1A733C9353"/>
          </w:pPr>
          <w:r>
            <w:rPr>
              <w:rStyle w:val="Platzhaltertext"/>
            </w:rPr>
            <w:t>Beförderungsvermerk</w:t>
          </w:r>
        </w:p>
      </w:docPartBody>
    </w:docPart>
    <w:docPart>
      <w:docPartPr>
        <w:name w:val="1999E85A5ABB4E7A8D59DF95DC0AA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D77BF-D856-428F-B6CB-1D4026F62268}"/>
      </w:docPartPr>
      <w:docPartBody>
        <w:p w:rsidR="008B5F9C" w:rsidRDefault="007C74D2">
          <w:pPr>
            <w:pStyle w:val="1999E85A5ABB4E7A8D59DF95DC0AA1D5"/>
          </w:pPr>
          <w:r>
            <w:rPr>
              <w:rStyle w:val="Platzhaltertext"/>
            </w:rPr>
            <w:t>Datum auswählen</w:t>
          </w:r>
          <w:r w:rsidRPr="00B347C8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74D2"/>
    <w:rsid w:val="007C74D2"/>
    <w:rsid w:val="008B5F9C"/>
    <w:rsid w:val="009F0773"/>
    <w:rsid w:val="00F0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5F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5F9C"/>
    <w:rPr>
      <w:color w:val="808080"/>
    </w:rPr>
  </w:style>
  <w:style w:type="paragraph" w:customStyle="1" w:styleId="5C280CD256CF4D4AB4FA6ABDC874F6E3">
    <w:name w:val="5C280CD256CF4D4AB4FA6ABDC874F6E3"/>
    <w:rsid w:val="008B5F9C"/>
  </w:style>
  <w:style w:type="paragraph" w:customStyle="1" w:styleId="98BA127C8885468BB75D5DE83B60520F">
    <w:name w:val="98BA127C8885468BB75D5DE83B60520F"/>
    <w:rsid w:val="008B5F9C"/>
  </w:style>
  <w:style w:type="paragraph" w:customStyle="1" w:styleId="BD4B957FC74F4D4CBE52BE1A733C9353">
    <w:name w:val="BD4B957FC74F4D4CBE52BE1A733C9353"/>
    <w:rsid w:val="008B5F9C"/>
  </w:style>
  <w:style w:type="paragraph" w:customStyle="1" w:styleId="1999E85A5ABB4E7A8D59DF95DC0AA1D5">
    <w:name w:val="1999E85A5ABB4E7A8D59DF95DC0AA1D5"/>
    <w:rsid w:val="008B5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DBF091-D88D-45C7-8C34-AFCFB203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bb_form_a_os.dotx</Template>
  <TotalTime>0</TotalTime>
  <Pages>1</Pages>
  <Words>39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Form A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Form A</dc:title>
  <dc:subject>Briefbogen Form A</dc:subject>
  <dc:creator>druckeselbst.de</dc:creator>
  <cp:keywords>Briefbogen, Form A, Vorlage, DIN 676, DIN 5008</cp:keywords>
  <dc:description>Briefbogen nach DIN 676 und DIN 5008 von druckeselbst.de</dc:description>
  <cp:lastModifiedBy>Torsten Otto</cp:lastModifiedBy>
  <cp:revision>3</cp:revision>
  <cp:lastPrinted>2007-07-05T14:52:00Z</cp:lastPrinted>
  <dcterms:created xsi:type="dcterms:W3CDTF">2014-10-17T07:05:00Z</dcterms:created>
  <dcterms:modified xsi:type="dcterms:W3CDTF">2016-02-19T14:02:00Z</dcterms:modified>
</cp:coreProperties>
</file>